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83ab" w14:textId="3918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2023 жылғы 29 желтоқсандағы № 11-15 "2024-2026 жылдарға арналған Мағжан Жұмабаев ауданы Таман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2024 жылғы 1 сәуірдегі № 13-9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"2024-2026 жылдарға арналған Мағжан Жұмабаев ауданы Таман ауылдық округінің бюджетін бекіту туралы" 2023 жылғы 29 желтоқсандағы № 11-15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Мағжан Жұмабаев ауданы Таман ауылдық округінің бюджеті тиісінше осы шешімге 1, 2 және 3-қосымшаларға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52 346,7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4 074,6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48 222,1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53 068,0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-721,3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721,3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721,3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2024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сәуірдегі № 13-9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Таман ауылдық округінің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48 222,1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48 222,1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