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4bd0" w14:textId="c684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2023 жылғы 27 желтоқсандағы № 9-1 "2024-2026 жылдарға арналған Солтүстік Қазақстан облысы Мағжан Жұмабаев ауданының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2024 жылғы 11 маусымдағы № 15-1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"2024-2026 жылдарға арналған Солтүстік Қазақстан облысы Мағжан Жұмабаев ауданының бюджетін бекіту туралы" 2023 жылғы 27 желтоқсандағы № 9-1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Солтүстік Қазақстан облысы Мағжан Жұмабаев ауданының бюджеті тиісінше осы шешімге 1, 2 және 3-қосымшаларға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8 053 487,9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1 556 898,0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34 318,0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160 599,0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6 301 672,9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7 764 587,0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27 453,0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44 304,0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16 851,0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261 447,9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-261 447,9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75 345,8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434 978,0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98 184,3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20), 21), 22), 23), 24), 25), 26), 27), 28), 29), 30) тармақшалармен толықтырылсын: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Булаев қаласында 3 қабатты 45 пәтерлі тұрғын үй салуға;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Булаев қаласы көшелерінің жаяу жүргіншілер тротуарларын орнатуға;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Мағжан Жұмабаев ауданының елді мекендерінен қар шығаруға;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Кеңес әскерлерінің шектеулі контингентін Ауғанстан Демократиялық Республикасынан шығарудың 35 жылдығына орай біржолғы ақшалай төлем көрсетуге;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Булаев қаласында көше жарығын ағымдағы жөндеуге;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Булаев қаласында волейбол алаңын және балалар ойын алаңын орнатуға;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Аудандық маңызы бар KTGY-137 "Ноғайбай ауылына кірме жол" автомобиль жолын орташа жөндеуге км 0,0-7,7;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Новотроицкое ауылында тарату желілерін қайта жаңартуға;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Булаев қаласында су құбыры құрылыстарын реконструкциялауға;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Бәйтерек ауылдық округінің Береке ауылында су құбырының таратушы желілерін ағымдағы жөндеуге;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Қарақоға ауылдық округінің Чистое ауылының су тарату желісін ағымдағы жөндеуге.";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маусымдағы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2024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8 053 487,9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1 556 898,0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6 301 672,9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5 440 281,3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5 440 281,3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2 008 182,5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396 145,4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1 475 500,9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1 248 158,9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524 152,2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321 475,2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321 475,2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312 975,2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баспаналарды, уақытша ұстау пункттерін ұстау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1 699 350,2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1 699 350,2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1 699 350,2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1 599 350,2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2 018 055,0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2 018 055,0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2 018 055,0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-261 447,9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