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43a08" w14:textId="9543a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Мағжан Жұмабаев ауданы мәслихатының 2023 жылғы 29 желтоқсандағы № 11-12 "2024-2026 жылдарға арналған Мағжан Жұмабаев ауданы Молодогвардейское ауылдық округінің бюджетін бекіту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ауданы мәслихатының 2024 жылғы 23 ақпандағы № 12-15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Мағжан Жұмабаев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Мағжан Жұмабаев ауданы мәслихатының "2024-2026 жылдарға арналған Мағжан Жұмабаев ауданы Молодогвардейское ауылдық округінің бюджетін бекіту туралы" 2023 жылғы 29 желтоқсандағы № 11-12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2024-2026 жылдарға арналған Мағжан Жұмабаев ауданы Молодогвардейское ауылдық округінің бюджеті тиісінше осы шешімге 1, 2 және 3-қосымшаларға сәйкес, оның ішінде 2024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31 858,3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2 041,0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29 817,3 мың теңге;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32 560,3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-702,0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702,0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702,0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5-1-тармақпен толықтырылсын: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"5-1. Молодогвардейское ауылдық округінің бюджетінде 2024 жылғы 1 қаңтардағы жағдай бойынша қалыптасқан бюджеттік қаражаттардың бос қалдықтары есебінен 4-қосымшаға сәйкес шығыстар ескерілсін.";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4-қосымшамен толықтырылсын.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Мағжан Жұмабаев ауданы мәслихат төрағасының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міндеттерін уақытша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Бәкіров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облысы Мағжан Жұмабаев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23 ақпандағы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12-15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облысы Мағжан Жұмабаев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11-12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 Молодогвардейское ауылдық округінің 2024 жылға арналған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31 858,3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29 817,3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29 817,3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29 817,3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32 560,3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облысы Мағжан Жұмабаев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23 ақпандағы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12-15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облысы Мағжан Жұмабаев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11-12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59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Молодогвардейское ауылдық округі бюджетінің 2024 жылғы 1 қаңтарға қалыптасқан бюджет қаражатының бос қалдықтары және 2023 жылы пайдаланылмаған (толық пайдаланылмаған) нысаналы трансферттерді аудандық бюджеттен қайтару есебінен шығыстары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