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2c217" w14:textId="a82c2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2023 жылғы 29 желтоқсандағы № 11-16 "2024-2026 жылдарға арналған Мағжан Жұмабаев ауданы Ұзынкөл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2024 жылғы 23 ақпандағы № 12-19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"2024-2026 жылдарға арналған Мағжан Жұмабаев ауданы Ұзынкөл ауылдық округінің бюджетін бекіту туралы" 2023 жылғы 29 желтоқсандағы № 11-16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Мағжан Жұмабаев ауданы Ұзынкөл ауылдық округінің бюджеті тиісінше осы шешімге 1, 2 және 3-қосымшаларға сәйкес, оның ішінде 2024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44 605,1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4 125,0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40 480,1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44 999,2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-394,1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394,1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394,1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5-1-тармақпен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Ұзынкөл ауылдық округінің бюджетінде 2024 жылғы 1 қаңтардағы жағдай бойынша қалыптасқан бюджеттік қаражаттардың бос қалдықтары есебінен 4-қосымшаға сәйкес шығыстар ескерілсін.";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4-қосымшамен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 мәслихат төрағасының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міндеттерін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Бәкіров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23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Ұзынкөл ауылдық округінің 2024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40 480,1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40 480,1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44 999,2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23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Ұзынкөл ауылдық округі бюджетінің 2024 жылғы 1 қаңтарға қалыптасқан бюджет қаражатының бос қалдықтары және 2023 жылы пайдаланылмаған (толық пайдаланылмаған) нысаналы трансферттерді аудандық бюджеттен қайтару есебінен шығыстары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