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ee962" w14:textId="b9ee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ауданына коммуналдық қалдықтардың қалыптасуы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2024 жылғы 31 қаңтардағы № 29 қаулысы</w:t>
      </w:r>
    </w:p>
    <w:p>
      <w:pPr>
        <w:spacing w:after="0"/>
        <w:ind w:left="0"/>
        <w:jc w:val="both"/>
      </w:pPr>
      <w:bookmarkStart w:name="z4" w:id="0"/>
      <w:r>
        <w:rPr>
          <w:rFonts w:ascii="Times New Roman"/>
          <w:b w:val="false"/>
          <w:i w:val="false"/>
          <w:color w:val="000000"/>
          <w:sz w:val="28"/>
        </w:rPr>
        <w:t xml:space="preserve">
      Қазақстан Республикасы Экологиялық кодексінің 365-бабы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4-қосымшаға</w:t>
      </w:r>
      <w:r>
        <w:rPr>
          <w:rFonts w:ascii="Times New Roman"/>
          <w:b w:val="false"/>
          <w:i w:val="false"/>
          <w:color w:val="000000"/>
          <w:sz w:val="28"/>
        </w:rPr>
        <w:t xml:space="preserve"> сәйкес, Солтүстік Қазақстан облысы Тайынша ауданы бойынша коммуналдық қалдықтардың қалыптасуы және жинақталу нормаларын есептеу қағидалары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Тайынша ауданы әкімдігінің сәулет, құрылыс, тұрғын үй-коммуналдық шаруашылық, жолаушылар көлігі және автомобиль жолдары бөлімі" коммуналдық мемлекеттік мекемесі заңнамада белгіленген тәртіппен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 Эталондық бақылау банкінде ресми жариялауға жіберу;</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Солтүстік Қазақстан облысы Тайынша ауданы әкімдігінің ресми интернет-ресурсында орналастыру;</w:t>
      </w:r>
    </w:p>
    <w:bookmarkEnd w:id="4"/>
    <w:bookmarkStart w:name="z9" w:id="5"/>
    <w:p>
      <w:pPr>
        <w:spacing w:after="0"/>
        <w:ind w:left="0"/>
        <w:jc w:val="both"/>
      </w:pPr>
      <w:r>
        <w:rPr>
          <w:rFonts w:ascii="Times New Roman"/>
          <w:b w:val="false"/>
          <w:i w:val="false"/>
          <w:color w:val="000000"/>
          <w:sz w:val="28"/>
        </w:rPr>
        <w:t>
      3) осы қаулыдан туындайтын шараларды қабылдау.</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Тайынша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2024 жылғы "31" қантардан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№_29_ қаулыға қосымша</w:t>
            </w:r>
          </w:p>
        </w:tc>
      </w:tr>
    </w:tbl>
    <w:bookmarkStart w:name="z17" w:id="8"/>
    <w:p>
      <w:pPr>
        <w:spacing w:after="0"/>
        <w:ind w:left="0"/>
        <w:jc w:val="left"/>
      </w:pPr>
      <w:r>
        <w:rPr>
          <w:rFonts w:ascii="Times New Roman"/>
          <w:b/>
          <w:i w:val="false"/>
          <w:color w:val="000000"/>
        </w:rPr>
        <w:t xml:space="preserve"> Коммуналдық қалдықтардың қалыптасуы және жинақталу нормаларын есептеудің үлгілік қағидалары</w:t>
      </w:r>
    </w:p>
    <w:bookmarkEnd w:id="8"/>
    <w:bookmarkStart w:name="z18" w:id="9"/>
    <w:p>
      <w:pPr>
        <w:spacing w:after="0"/>
        <w:ind w:left="0"/>
        <w:jc w:val="left"/>
      </w:pPr>
      <w:r>
        <w:rPr>
          <w:rFonts w:ascii="Times New Roman"/>
          <w:b/>
          <w:i w:val="false"/>
          <w:color w:val="000000"/>
        </w:rPr>
        <w:t xml:space="preserve"> 1 тарау. Жалпы ережелер</w:t>
      </w:r>
    </w:p>
    <w:bookmarkEnd w:id="9"/>
    <w:bookmarkStart w:name="z19" w:id="10"/>
    <w:p>
      <w:pPr>
        <w:spacing w:after="0"/>
        <w:ind w:left="0"/>
        <w:jc w:val="both"/>
      </w:pPr>
      <w:r>
        <w:rPr>
          <w:rFonts w:ascii="Times New Roman"/>
          <w:b w:val="false"/>
          <w:i w:val="false"/>
          <w:color w:val="000000"/>
          <w:sz w:val="28"/>
        </w:rPr>
        <w:t>
      1. Осы Коммуналдық қалдықтардың қалыптасуы және жинақталу нормаларын есептеудің үлгілік қағидалары (бұдан әрі – Қағидалар) Қазақстан Республикасының Экология кодексінің 365-бабы 6-тармағының 4) тармақшасына сәйкес әзірленді және коммуналдық қалдықтардың қалыптасуы және жинақталу нормаларын есептеудің тәртібін айқындайды.</w:t>
      </w:r>
    </w:p>
    <w:bookmarkEnd w:id="10"/>
    <w:bookmarkStart w:name="z20" w:id="11"/>
    <w:p>
      <w:pPr>
        <w:spacing w:after="0"/>
        <w:ind w:left="0"/>
        <w:jc w:val="both"/>
      </w:pPr>
      <w:r>
        <w:rPr>
          <w:rFonts w:ascii="Times New Roman"/>
          <w:b w:val="false"/>
          <w:i w:val="false"/>
          <w:color w:val="000000"/>
          <w:sz w:val="28"/>
        </w:rPr>
        <w:t>
      2. Коммуналдық қалдықтар деп келесі тұтыну қалдықтары түсініледі:</w:t>
      </w:r>
    </w:p>
    <w:bookmarkEnd w:id="11"/>
    <w:bookmarkStart w:name="z21" w:id="12"/>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12"/>
    <w:bookmarkStart w:name="z22" w:id="13"/>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13"/>
    <w:bookmarkStart w:name="z23" w:id="14"/>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4"/>
    <w:bookmarkStart w:name="z24" w:id="15"/>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5"/>
    <w:bookmarkStart w:name="z25" w:id="16"/>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6"/>
    <w:bookmarkStart w:name="z26" w:id="17"/>
    <w:p>
      <w:pPr>
        <w:spacing w:after="0"/>
        <w:ind w:left="0"/>
        <w:jc w:val="left"/>
      </w:pPr>
      <w:r>
        <w:rPr>
          <w:rFonts w:ascii="Times New Roman"/>
          <w:b/>
          <w:i w:val="false"/>
          <w:color w:val="000000"/>
        </w:rPr>
        <w:t xml:space="preserve"> 2 тарау. Коммуналдық қалдықтардың түзілу және жинақталу нормаларын есептеу тәртібі</w:t>
      </w:r>
    </w:p>
    <w:bookmarkEnd w:id="17"/>
    <w:bookmarkStart w:name="z27" w:id="18"/>
    <w:p>
      <w:pPr>
        <w:spacing w:after="0"/>
        <w:ind w:left="0"/>
        <w:jc w:val="both"/>
      </w:pPr>
      <w:r>
        <w:rPr>
          <w:rFonts w:ascii="Times New Roman"/>
          <w:b w:val="false"/>
          <w:i w:val="false"/>
          <w:color w:val="000000"/>
          <w:sz w:val="28"/>
        </w:rPr>
        <w:t>
      4. Коммуналдық қалдықтардың қалыптасуы және жинақталу нормалары тұрғын үй қорының барлық объектілері, тұрғын емес үй-жайлар үшін жеке-жеке белгіленеді.</w:t>
      </w:r>
    </w:p>
    <w:bookmarkEnd w:id="18"/>
    <w:bookmarkStart w:name="z28" w:id="19"/>
    <w:p>
      <w:pPr>
        <w:spacing w:after="0"/>
        <w:ind w:left="0"/>
        <w:jc w:val="both"/>
      </w:pPr>
      <w:r>
        <w:rPr>
          <w:rFonts w:ascii="Times New Roman"/>
          <w:b w:val="false"/>
          <w:i w:val="false"/>
          <w:color w:val="000000"/>
          <w:sz w:val="28"/>
        </w:rPr>
        <w:t>
      5. Коммуналдық қалдықтардың қалыптасуы және жинақталу нормалары осы Қағидаларға 1-қосымшаға сәйкес тұрғын үй қорының барлық объектілері үшін және тұрғын емес үй-жайлар бойынша анықталады.</w:t>
      </w:r>
    </w:p>
    <w:bookmarkEnd w:id="19"/>
    <w:bookmarkStart w:name="z29" w:id="20"/>
    <w:p>
      <w:pPr>
        <w:spacing w:after="0"/>
        <w:ind w:left="0"/>
        <w:jc w:val="both"/>
      </w:pPr>
      <w:r>
        <w:rPr>
          <w:rFonts w:ascii="Times New Roman"/>
          <w:b w:val="false"/>
          <w:i w:val="false"/>
          <w:color w:val="000000"/>
          <w:sz w:val="28"/>
        </w:rPr>
        <w:t>
      6. Коммуналдық қалдықтардың қалыптасуы және жинақталу нормалары кейіннен есептік бірлікке жинақталу көлемін кейін есептей отырып, заттай өлшеу жүргізу жолымен анықталады.</w:t>
      </w:r>
    </w:p>
    <w:bookmarkEnd w:id="20"/>
    <w:bookmarkStart w:name="z30" w:id="21"/>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21"/>
    <w:bookmarkStart w:name="z31" w:id="22"/>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22"/>
    <w:bookmarkStart w:name="z32" w:id="23"/>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23"/>
    <w:bookmarkStart w:name="z33" w:id="24"/>
    <w:p>
      <w:pPr>
        <w:spacing w:after="0"/>
        <w:ind w:left="0"/>
        <w:jc w:val="both"/>
      </w:pPr>
      <w:r>
        <w:rPr>
          <w:rFonts w:ascii="Times New Roman"/>
          <w:b w:val="false"/>
          <w:i w:val="false"/>
          <w:color w:val="000000"/>
          <w:sz w:val="28"/>
        </w:rPr>
        <w:t>
      8. Халықтан түзілетін коммуналдық қалдықтардың қалыптасуы және жинақталу нормаларын айқындау үшін тұрғын халықтың мынадай саны бар учаскелер бөлінеді:</w:t>
      </w:r>
    </w:p>
    <w:bookmarkEnd w:id="24"/>
    <w:bookmarkStart w:name="z34" w:id="25"/>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5"/>
    <w:bookmarkStart w:name="z35" w:id="26"/>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6"/>
    <w:bookmarkStart w:name="z36" w:id="27"/>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7"/>
    <w:bookmarkStart w:name="z37" w:id="28"/>
    <w:p>
      <w:pPr>
        <w:spacing w:after="0"/>
        <w:ind w:left="0"/>
        <w:jc w:val="both"/>
      </w:pPr>
      <w:r>
        <w:rPr>
          <w:rFonts w:ascii="Times New Roman"/>
          <w:b w:val="false"/>
          <w:i w:val="false"/>
          <w:color w:val="000000"/>
          <w:sz w:val="28"/>
        </w:rPr>
        <w:t>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2-қосымшаға сәйкес нысандар бойынша тұрғын қоры мен тұрғын емес үй-жайлардың коммуналдық паспортын жасайды.</w:t>
      </w:r>
    </w:p>
    <w:bookmarkEnd w:id="28"/>
    <w:bookmarkStart w:name="z38" w:id="29"/>
    <w:p>
      <w:pPr>
        <w:spacing w:after="0"/>
        <w:ind w:left="0"/>
        <w:jc w:val="both"/>
      </w:pPr>
      <w:r>
        <w:rPr>
          <w:rFonts w:ascii="Times New Roman"/>
          <w:b w:val="false"/>
          <w:i w:val="false"/>
          <w:color w:val="000000"/>
          <w:sz w:val="28"/>
        </w:rPr>
        <w:t>
      10. Қалыптасқан және жинақталған коммуналдық қалдықтардың массасы мен көлемін анықтау үшін өлшеу сызғышы мен салмақ өлшеу жабдығы пайдаланылады.</w:t>
      </w:r>
    </w:p>
    <w:bookmarkEnd w:id="29"/>
    <w:bookmarkStart w:name="z39" w:id="30"/>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30"/>
    <w:bookmarkStart w:name="z40" w:id="31"/>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31"/>
    <w:bookmarkStart w:name="z41" w:id="32"/>
    <w:p>
      <w:pPr>
        <w:spacing w:after="0"/>
        <w:ind w:left="0"/>
        <w:jc w:val="both"/>
      </w:pPr>
      <w:r>
        <w:rPr>
          <w:rFonts w:ascii="Times New Roman"/>
          <w:b w:val="false"/>
          <w:i w:val="false"/>
          <w:color w:val="000000"/>
          <w:sz w:val="28"/>
        </w:rPr>
        <w:t>
      13. Бір учаскеде қалыптасқан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32"/>
    <w:bookmarkStart w:name="z42" w:id="33"/>
    <w:p>
      <w:pPr>
        <w:spacing w:after="0"/>
        <w:ind w:left="0"/>
        <w:jc w:val="both"/>
      </w:pPr>
      <w:r>
        <w:rPr>
          <w:rFonts w:ascii="Times New Roman"/>
          <w:b w:val="false"/>
          <w:i w:val="false"/>
          <w:color w:val="000000"/>
          <w:sz w:val="28"/>
        </w:rPr>
        <w:t>
      14. Қалыптасқан және жинақталған қалдықтардың массасы мен көлемі жөніндегі деректерді жергілікті атқарушы орган Қағидаларға 3-қосымшаға сәйкес нысан бойынша бастапқы жазба бланкісіне енгізеді.</w:t>
      </w:r>
    </w:p>
    <w:bookmarkEnd w:id="33"/>
    <w:bookmarkStart w:name="z43" w:id="34"/>
    <w:p>
      <w:pPr>
        <w:spacing w:after="0"/>
        <w:ind w:left="0"/>
        <w:jc w:val="both"/>
      </w:pPr>
      <w:r>
        <w:rPr>
          <w:rFonts w:ascii="Times New Roman"/>
          <w:b w:val="false"/>
          <w:i w:val="false"/>
          <w:color w:val="000000"/>
          <w:sz w:val="28"/>
        </w:rPr>
        <w:t>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4-қосымшаға сәйкес нысан бойынша коммуналдық қалдықтардың қалыптасуы мен жинақталуының жиынтық маусымдық ведомосына енгізеді.</w:t>
      </w:r>
    </w:p>
    <w:bookmarkEnd w:id="34"/>
    <w:bookmarkStart w:name="z44" w:id="35"/>
    <w:p>
      <w:pPr>
        <w:spacing w:after="0"/>
        <w:ind w:left="0"/>
        <w:jc w:val="both"/>
      </w:pPr>
      <w:r>
        <w:rPr>
          <w:rFonts w:ascii="Times New Roman"/>
          <w:b w:val="false"/>
          <w:i w:val="false"/>
          <w:color w:val="000000"/>
          <w:sz w:val="28"/>
        </w:rPr>
        <w:t>
      16. Маусымдық өлшеулер жүргізілгеннен кейін жергілікті атқарушы орган осы Қағидаларға 5-қосымшаға сәйкес нысан бойынша коммуналдық қалдықтардың қалыптасуы мен жинақталуының жиынтық жылдық ведомосына деректерді (масса, көлем) енгізеді.</w:t>
      </w:r>
    </w:p>
    <w:bookmarkEnd w:id="35"/>
    <w:bookmarkStart w:name="z45" w:id="36"/>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6"/>
    <w:bookmarkStart w:name="z46" w:id="37"/>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қалыптасу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7"/>
    <w:bookmarkStart w:name="z47" w:id="38"/>
    <w:p>
      <w:pPr>
        <w:spacing w:after="0"/>
        <w:ind w:left="0"/>
        <w:jc w:val="both"/>
      </w:pPr>
      <w:r>
        <w:rPr>
          <w:rFonts w:ascii="Times New Roman"/>
          <w:b w:val="false"/>
          <w:i w:val="false"/>
          <w:color w:val="000000"/>
          <w:sz w:val="28"/>
        </w:rPr>
        <w:t>
      Барлық контейнерлер толығымен тазалануы керек:</w:t>
      </w:r>
    </w:p>
    <w:bookmarkEnd w:id="38"/>
    <w:bookmarkStart w:name="z48" w:id="39"/>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9"/>
    <w:bookmarkStart w:name="z49" w:id="40"/>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40"/>
    <w:bookmarkStart w:name="z50" w:id="41"/>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41"/>
    <w:bookmarkStart w:name="z51" w:id="42"/>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42"/>
    <w:bookmarkStart w:name="z52" w:id="43"/>
    <w:p>
      <w:pPr>
        <w:spacing w:after="0"/>
        <w:ind w:left="0"/>
        <w:jc w:val="left"/>
      </w:pPr>
      <w:r>
        <w:rPr>
          <w:rFonts w:ascii="Times New Roman"/>
          <w:b/>
          <w:i w:val="false"/>
          <w:color w:val="000000"/>
        </w:rPr>
        <w:t xml:space="preserve"> 3-тарау. Коммуналдық қалдықтардың қалыптасуы және жинақталу нормаларын есептеу</w:t>
      </w:r>
    </w:p>
    <w:bookmarkEnd w:id="43"/>
    <w:bookmarkStart w:name="z53" w:id="44"/>
    <w:p>
      <w:pPr>
        <w:spacing w:after="0"/>
        <w:ind w:left="0"/>
        <w:jc w:val="both"/>
      </w:pPr>
      <w:r>
        <w:rPr>
          <w:rFonts w:ascii="Times New Roman"/>
          <w:b w:val="false"/>
          <w:i w:val="false"/>
          <w:color w:val="000000"/>
          <w:sz w:val="28"/>
        </w:rPr>
        <w:t>
      21. Коммуналдық қалдықтардың қалыптасу және жинақталу нормаларын есептеу былайша жүргізіледі:</w:t>
      </w:r>
    </w:p>
    <w:bookmarkEnd w:id="44"/>
    <w:bookmarkStart w:name="z54" w:id="45"/>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5"/>
    <w:bookmarkStart w:name="z55" w:id="46"/>
    <w:p>
      <w:pPr>
        <w:spacing w:after="0"/>
        <w:ind w:left="0"/>
        <w:jc w:val="both"/>
      </w:pPr>
      <w:r>
        <w:rPr>
          <w:rFonts w:ascii="Times New Roman"/>
          <w:b w:val="false"/>
          <w:i w:val="false"/>
          <w:color w:val="000000"/>
          <w:sz w:val="28"/>
        </w:rPr>
        <w:t>
      V конт=h*S</w:t>
      </w:r>
    </w:p>
    <w:bookmarkEnd w:id="46"/>
    <w:bookmarkStart w:name="z56" w:id="47"/>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7"/>
    <w:bookmarkStart w:name="z57" w:id="48"/>
    <w:p>
      <w:pPr>
        <w:spacing w:after="0"/>
        <w:ind w:left="0"/>
        <w:jc w:val="both"/>
      </w:pPr>
      <w:r>
        <w:rPr>
          <w:rFonts w:ascii="Times New Roman"/>
          <w:b w:val="false"/>
          <w:i w:val="false"/>
          <w:color w:val="000000"/>
          <w:sz w:val="28"/>
        </w:rPr>
        <w:t>
      S – контейнер түбінің алаңы, м2;</w:t>
      </w:r>
    </w:p>
    <w:bookmarkEnd w:id="48"/>
    <w:bookmarkStart w:name="z58" w:id="49"/>
    <w:p>
      <w:pPr>
        <w:spacing w:after="0"/>
        <w:ind w:left="0"/>
        <w:jc w:val="both"/>
      </w:pPr>
      <w:r>
        <w:rPr>
          <w:rFonts w:ascii="Times New Roman"/>
          <w:b w:val="false"/>
          <w:i w:val="false"/>
          <w:color w:val="000000"/>
          <w:sz w:val="28"/>
        </w:rPr>
        <w:t>
      2) контейнерлік алаңда коммуналдық қалдықтардың қалыптасу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9"/>
    <w:bookmarkStart w:name="z59" w:id="50"/>
    <w:p>
      <w:pPr>
        <w:spacing w:after="0"/>
        <w:ind w:left="0"/>
        <w:jc w:val="both"/>
      </w:pPr>
      <w:r>
        <w:rPr>
          <w:rFonts w:ascii="Times New Roman"/>
          <w:b w:val="false"/>
          <w:i w:val="false"/>
          <w:color w:val="000000"/>
          <w:sz w:val="28"/>
        </w:rPr>
        <w:t>
      Vтәу=Vконт1+Vконт2+Vконт3...</w:t>
      </w:r>
    </w:p>
    <w:bookmarkEnd w:id="50"/>
    <w:bookmarkStart w:name="z60" w:id="51"/>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51"/>
    <w:bookmarkStart w:name="z61" w:id="52"/>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52"/>
    <w:bookmarkStart w:name="z62" w:id="53"/>
    <w:p>
      <w:pPr>
        <w:spacing w:after="0"/>
        <w:ind w:left="0"/>
        <w:jc w:val="both"/>
      </w:pPr>
      <w:r>
        <w:rPr>
          <w:rFonts w:ascii="Times New Roman"/>
          <w:b w:val="false"/>
          <w:i w:val="false"/>
          <w:color w:val="000000"/>
          <w:sz w:val="28"/>
        </w:rPr>
        <w:t>
      mконт=m3- mп</w:t>
      </w:r>
    </w:p>
    <w:bookmarkEnd w:id="53"/>
    <w:bookmarkStart w:name="z63" w:id="54"/>
    <w:p>
      <w:pPr>
        <w:spacing w:after="0"/>
        <w:ind w:left="0"/>
        <w:jc w:val="both"/>
      </w:pPr>
      <w:r>
        <w:rPr>
          <w:rFonts w:ascii="Times New Roman"/>
          <w:b w:val="false"/>
          <w:i w:val="false"/>
          <w:color w:val="000000"/>
          <w:sz w:val="28"/>
        </w:rPr>
        <w:t>
      мұндағы m3– қалдықтар тиелген контейнердің массасы, кг;</w:t>
      </w:r>
    </w:p>
    <w:bookmarkEnd w:id="54"/>
    <w:bookmarkStart w:name="z64" w:id="55"/>
    <w:p>
      <w:pPr>
        <w:spacing w:after="0"/>
        <w:ind w:left="0"/>
        <w:jc w:val="both"/>
      </w:pPr>
      <w:r>
        <w:rPr>
          <w:rFonts w:ascii="Times New Roman"/>
          <w:b w:val="false"/>
          <w:i w:val="false"/>
          <w:color w:val="000000"/>
          <w:sz w:val="28"/>
        </w:rPr>
        <w:t>
      mп– қалдықтардан бос контейнердің массасы, кг;</w:t>
      </w:r>
    </w:p>
    <w:bookmarkEnd w:id="55"/>
    <w:bookmarkStart w:name="z65" w:id="56"/>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6"/>
    <w:bookmarkStart w:name="z66" w:id="57"/>
    <w:p>
      <w:pPr>
        <w:spacing w:after="0"/>
        <w:ind w:left="0"/>
        <w:jc w:val="both"/>
      </w:pPr>
      <w:r>
        <w:rPr>
          <w:rFonts w:ascii="Times New Roman"/>
          <w:b w:val="false"/>
          <w:i w:val="false"/>
          <w:color w:val="000000"/>
          <w:sz w:val="28"/>
        </w:rPr>
        <w:t>
      mтәу=mконт1+mконт2+mконт3...</w:t>
      </w:r>
    </w:p>
    <w:bookmarkEnd w:id="57"/>
    <w:bookmarkStart w:name="z67" w:id="58"/>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8"/>
    <w:bookmarkStart w:name="z68" w:id="59"/>
    <w:p>
      <w:pPr>
        <w:spacing w:after="0"/>
        <w:ind w:left="0"/>
        <w:jc w:val="both"/>
      </w:pPr>
      <w:r>
        <w:rPr>
          <w:rFonts w:ascii="Times New Roman"/>
          <w:b w:val="false"/>
          <w:i w:val="false"/>
          <w:color w:val="000000"/>
          <w:sz w:val="28"/>
        </w:rPr>
        <w:t>
      5) өлшеулер қалдықтарды контейнерлік алаңнан шығарғанға дейін тәуліктің бір мезгілінде жүргізіледі. Өлшеу кезеңі: жеті күн (үзіліссіз).</w:t>
      </w:r>
    </w:p>
    <w:bookmarkEnd w:id="59"/>
    <w:bookmarkStart w:name="z69" w:id="60"/>
    <w:p>
      <w:pPr>
        <w:spacing w:after="0"/>
        <w:ind w:left="0"/>
        <w:jc w:val="both"/>
      </w:pPr>
      <w:r>
        <w:rPr>
          <w:rFonts w:ascii="Times New Roman"/>
          <w:b w:val="false"/>
          <w:i w:val="false"/>
          <w:color w:val="000000"/>
          <w:sz w:val="28"/>
        </w:rPr>
        <w:t>
      Өлшеу мерзімі: қыс-желтоқсан, қаңтар, ақпан; көктем-наурыз, сәуір, мамыр; жаз-маусым, шілде, тамыз; күз-қыркүйек, қазан, қараша.</w:t>
      </w:r>
    </w:p>
    <w:bookmarkEnd w:id="60"/>
    <w:bookmarkStart w:name="z70" w:id="61"/>
    <w:p>
      <w:pPr>
        <w:spacing w:after="0"/>
        <w:ind w:left="0"/>
        <w:jc w:val="both"/>
      </w:pPr>
      <w:r>
        <w:rPr>
          <w:rFonts w:ascii="Times New Roman"/>
          <w:b w:val="false"/>
          <w:i w:val="false"/>
          <w:color w:val="000000"/>
          <w:sz w:val="28"/>
        </w:rPr>
        <w:t>
      Байқаудың маусымдық кезеңі ішінде объектідегі коммуналдық қалдықтардың көлемін (Vсез, м3) анықтау мына формула бойынша жүргізіледі:</w:t>
      </w:r>
    </w:p>
    <w:bookmarkEnd w:id="61"/>
    <w:bookmarkStart w:name="z71" w:id="62"/>
    <w:p>
      <w:pPr>
        <w:spacing w:after="0"/>
        <w:ind w:left="0"/>
        <w:jc w:val="both"/>
      </w:pPr>
      <w:r>
        <w:rPr>
          <w:rFonts w:ascii="Times New Roman"/>
          <w:b w:val="false"/>
          <w:i w:val="false"/>
          <w:color w:val="000000"/>
          <w:sz w:val="28"/>
        </w:rPr>
        <w:t>
      Vсез = Vсут1 + Vсут2 +…. + Vсут7</w:t>
      </w:r>
    </w:p>
    <w:bookmarkEnd w:id="62"/>
    <w:bookmarkStart w:name="z72" w:id="63"/>
    <w:p>
      <w:pPr>
        <w:spacing w:after="0"/>
        <w:ind w:left="0"/>
        <w:jc w:val="both"/>
      </w:pPr>
      <w:r>
        <w:rPr>
          <w:rFonts w:ascii="Times New Roman"/>
          <w:b w:val="false"/>
          <w:i w:val="false"/>
          <w:color w:val="000000"/>
          <w:sz w:val="28"/>
        </w:rPr>
        <w:t>
      мұндағы vсут1, Vсут2-белгілі бір маусымда әр тәулік үшін объектіде коммуналдық қалдықтардың түзілу көлемі;</w:t>
      </w:r>
    </w:p>
    <w:bookmarkEnd w:id="63"/>
    <w:bookmarkStart w:name="z73" w:id="64"/>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массасын анықтау (мсез, кг) формула бойынша жүргізіледі: mсез= mсут1 + mсут2 +…. + mсут7</w:t>
      </w:r>
    </w:p>
    <w:bookmarkEnd w:id="64"/>
    <w:bookmarkStart w:name="z74" w:id="65"/>
    <w:p>
      <w:pPr>
        <w:spacing w:after="0"/>
        <w:ind w:left="0"/>
        <w:jc w:val="both"/>
      </w:pPr>
      <w:r>
        <w:rPr>
          <w:rFonts w:ascii="Times New Roman"/>
          <w:b w:val="false"/>
          <w:i w:val="false"/>
          <w:color w:val="000000"/>
          <w:sz w:val="28"/>
        </w:rPr>
        <w:t>
      мұндағы мсут1, мсут2 - белгілі бір маусымда бір тәулік ішінде объектідегі коммуналдық қалдықтардың массасы;</w:t>
      </w:r>
    </w:p>
    <w:bookmarkEnd w:id="65"/>
    <w:bookmarkStart w:name="z75" w:id="66"/>
    <w:p>
      <w:pPr>
        <w:spacing w:after="0"/>
        <w:ind w:left="0"/>
        <w:jc w:val="both"/>
      </w:pPr>
      <w:r>
        <w:rPr>
          <w:rFonts w:ascii="Times New Roman"/>
          <w:b w:val="false"/>
          <w:i w:val="false"/>
          <w:color w:val="000000"/>
          <w:sz w:val="28"/>
        </w:rPr>
        <w:t>
      7) объектіде коммуналдық қалдықтардың пайда болу көздерінің санына коммуналдық қалдықтардың тәуліктік орташа маусымдық нормасын айқындау (есептік бірлік) формула бойынша жүргізіледі:</w:t>
      </w:r>
    </w:p>
    <w:bookmarkEnd w:id="66"/>
    <w:bookmarkStart w:name="z76" w:id="67"/>
    <w:p>
      <w:pPr>
        <w:spacing w:after="0"/>
        <w:ind w:left="0"/>
        <w:jc w:val="both"/>
      </w:pPr>
      <w:r>
        <w:rPr>
          <w:rFonts w:ascii="Times New Roman"/>
          <w:b w:val="false"/>
          <w:i w:val="false"/>
          <w:color w:val="000000"/>
          <w:sz w:val="28"/>
        </w:rPr>
        <w:t>
      көлемі бойынша (Vтм, м3):</w:t>
      </w:r>
    </w:p>
    <w:bookmarkEnd w:id="67"/>
    <w:bookmarkStart w:name="z77" w:id="68"/>
    <w:p>
      <w:pPr>
        <w:spacing w:after="0"/>
        <w:ind w:left="0"/>
        <w:jc w:val="both"/>
      </w:pPr>
      <w:r>
        <w:rPr>
          <w:rFonts w:ascii="Times New Roman"/>
          <w:b w:val="false"/>
          <w:i w:val="false"/>
          <w:color w:val="000000"/>
          <w:sz w:val="28"/>
        </w:rPr>
        <w:t>
      Vтм = Vмаус/(nxa)</w:t>
      </w:r>
    </w:p>
    <w:bookmarkEnd w:id="68"/>
    <w:bookmarkStart w:name="z78" w:id="69"/>
    <w:p>
      <w:pPr>
        <w:spacing w:after="0"/>
        <w:ind w:left="0"/>
        <w:jc w:val="both"/>
      </w:pPr>
      <w:r>
        <w:rPr>
          <w:rFonts w:ascii="Times New Roman"/>
          <w:b w:val="false"/>
          <w:i w:val="false"/>
          <w:color w:val="000000"/>
          <w:sz w:val="28"/>
        </w:rPr>
        <w:t>
      массасы бойынша (mтм, кг):</w:t>
      </w:r>
    </w:p>
    <w:bookmarkEnd w:id="69"/>
    <w:bookmarkStart w:name="z79" w:id="70"/>
    <w:p>
      <w:pPr>
        <w:spacing w:after="0"/>
        <w:ind w:left="0"/>
        <w:jc w:val="both"/>
      </w:pPr>
      <w:r>
        <w:rPr>
          <w:rFonts w:ascii="Times New Roman"/>
          <w:b w:val="false"/>
          <w:i w:val="false"/>
          <w:color w:val="000000"/>
          <w:sz w:val="28"/>
        </w:rPr>
        <w:t>
      mтм = mмаус/(nxa)</w:t>
      </w:r>
    </w:p>
    <w:bookmarkEnd w:id="70"/>
    <w:bookmarkStart w:name="z80" w:id="71"/>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71"/>
    <w:bookmarkStart w:name="z81" w:id="72"/>
    <w:p>
      <w:pPr>
        <w:spacing w:after="0"/>
        <w:ind w:left="0"/>
        <w:jc w:val="both"/>
      </w:pPr>
      <w:r>
        <w:rPr>
          <w:rFonts w:ascii="Times New Roman"/>
          <w:b w:val="false"/>
          <w:i w:val="false"/>
          <w:color w:val="000000"/>
          <w:sz w:val="28"/>
        </w:rPr>
        <w:t>
      а – есептік бірліктің саны.</w:t>
      </w:r>
    </w:p>
    <w:bookmarkEnd w:id="72"/>
    <w:bookmarkStart w:name="z82" w:id="73"/>
    <w:p>
      <w:pPr>
        <w:spacing w:after="0"/>
        <w:ind w:left="0"/>
        <w:jc w:val="both"/>
      </w:pPr>
      <w:r>
        <w:rPr>
          <w:rFonts w:ascii="Times New Roman"/>
          <w:b w:val="false"/>
          <w:i w:val="false"/>
          <w:color w:val="000000"/>
          <w:sz w:val="28"/>
        </w:rPr>
        <w:t>
      8) объектідегі есептік бірлікке коммуналдық қалдықтардың тәуліктік орташа жылдық нормасын айқындау формула бойынша жүргізіледі:</w:t>
      </w:r>
    </w:p>
    <w:bookmarkEnd w:id="73"/>
    <w:bookmarkStart w:name="z83" w:id="74"/>
    <w:p>
      <w:pPr>
        <w:spacing w:after="0"/>
        <w:ind w:left="0"/>
        <w:jc w:val="both"/>
      </w:pPr>
      <w:r>
        <w:rPr>
          <w:rFonts w:ascii="Times New Roman"/>
          <w:b w:val="false"/>
          <w:i w:val="false"/>
          <w:color w:val="000000"/>
          <w:sz w:val="28"/>
        </w:rPr>
        <w:t>
      көлемі бойынша (Vсс, м3):</w:t>
      </w:r>
    </w:p>
    <w:bookmarkEnd w:id="74"/>
    <w:bookmarkStart w:name="z84" w:id="75"/>
    <w:p>
      <w:pPr>
        <w:spacing w:after="0"/>
        <w:ind w:left="0"/>
        <w:jc w:val="both"/>
      </w:pPr>
      <w:r>
        <w:rPr>
          <w:rFonts w:ascii="Times New Roman"/>
          <w:b w:val="false"/>
          <w:i w:val="false"/>
          <w:color w:val="000000"/>
          <w:sz w:val="28"/>
        </w:rPr>
        <w:t>
      Vссг = (Vзсс + Vвсс + Vлсс + Vосс)/n</w:t>
      </w:r>
    </w:p>
    <w:bookmarkEnd w:id="75"/>
    <w:bookmarkStart w:name="z85" w:id="76"/>
    <w:p>
      <w:pPr>
        <w:spacing w:after="0"/>
        <w:ind w:left="0"/>
        <w:jc w:val="both"/>
      </w:pPr>
      <w:r>
        <w:rPr>
          <w:rFonts w:ascii="Times New Roman"/>
          <w:b w:val="false"/>
          <w:i w:val="false"/>
          <w:color w:val="000000"/>
          <w:sz w:val="28"/>
        </w:rPr>
        <w:t>
      салмағы бойынша (mсс, кг):</w:t>
      </w:r>
    </w:p>
    <w:bookmarkEnd w:id="76"/>
    <w:bookmarkStart w:name="z86" w:id="77"/>
    <w:p>
      <w:pPr>
        <w:spacing w:after="0"/>
        <w:ind w:left="0"/>
        <w:jc w:val="both"/>
      </w:pPr>
      <w:r>
        <w:rPr>
          <w:rFonts w:ascii="Times New Roman"/>
          <w:b w:val="false"/>
          <w:i w:val="false"/>
          <w:color w:val="000000"/>
          <w:sz w:val="28"/>
        </w:rPr>
        <w:t>
      mссг = (mзсс + mвсс + mлсс + mосс)/n,</w:t>
      </w:r>
    </w:p>
    <w:bookmarkEnd w:id="77"/>
    <w:bookmarkStart w:name="z87" w:id="78"/>
    <w:p>
      <w:pPr>
        <w:spacing w:after="0"/>
        <w:ind w:left="0"/>
        <w:jc w:val="both"/>
      </w:pPr>
      <w:r>
        <w:rPr>
          <w:rFonts w:ascii="Times New Roman"/>
          <w:b w:val="false"/>
          <w:i w:val="false"/>
          <w:color w:val="000000"/>
          <w:sz w:val="28"/>
        </w:rPr>
        <w:t>
      мұндағы "з", "в", "л", "о" жоғарғы индекстері – сәйкесінше қыста –"з", көктемде –"в", жазда –"л", күзде –"о" есептік бірлігіне қалдықтардың пайда болуының тәуліктік орташа маусымдық нормативін белгілейді;</w:t>
      </w:r>
    </w:p>
    <w:bookmarkEnd w:id="78"/>
    <w:bookmarkStart w:name="z88" w:id="79"/>
    <w:p>
      <w:pPr>
        <w:spacing w:after="0"/>
        <w:ind w:left="0"/>
        <w:jc w:val="both"/>
      </w:pPr>
      <w:r>
        <w:rPr>
          <w:rFonts w:ascii="Times New Roman"/>
          <w:b w:val="false"/>
          <w:i w:val="false"/>
          <w:color w:val="000000"/>
          <w:sz w:val="28"/>
        </w:rPr>
        <w:t>
      n - қалдықтардың пайда болу маусымдарының саны (N = 4);</w:t>
      </w:r>
    </w:p>
    <w:bookmarkEnd w:id="79"/>
    <w:bookmarkStart w:name="z89" w:id="80"/>
    <w:p>
      <w:pPr>
        <w:spacing w:after="0"/>
        <w:ind w:left="0"/>
        <w:jc w:val="both"/>
      </w:pPr>
      <w:r>
        <w:rPr>
          <w:rFonts w:ascii="Times New Roman"/>
          <w:b w:val="false"/>
          <w:i w:val="false"/>
          <w:color w:val="000000"/>
          <w:sz w:val="28"/>
        </w:rPr>
        <w:t>
      9) объектіде есептеу бірлігіне коммуналдық қалдықтардың түзілуінің және жинақталуының жылдық нормасын айқындау формула бойынша жүргізіледі:</w:t>
      </w:r>
    </w:p>
    <w:bookmarkEnd w:id="80"/>
    <w:bookmarkStart w:name="z90" w:id="81"/>
    <w:p>
      <w:pPr>
        <w:spacing w:after="0"/>
        <w:ind w:left="0"/>
        <w:jc w:val="both"/>
      </w:pPr>
      <w:r>
        <w:rPr>
          <w:rFonts w:ascii="Times New Roman"/>
          <w:b w:val="false"/>
          <w:i w:val="false"/>
          <w:color w:val="000000"/>
          <w:sz w:val="28"/>
        </w:rPr>
        <w:t>
      көлемі бойынша (Vг, м3):</w:t>
      </w:r>
    </w:p>
    <w:bookmarkEnd w:id="81"/>
    <w:bookmarkStart w:name="z91" w:id="82"/>
    <w:p>
      <w:pPr>
        <w:spacing w:after="0"/>
        <w:ind w:left="0"/>
        <w:jc w:val="both"/>
      </w:pPr>
      <w:r>
        <w:rPr>
          <w:rFonts w:ascii="Times New Roman"/>
          <w:b w:val="false"/>
          <w:i w:val="false"/>
          <w:color w:val="000000"/>
          <w:sz w:val="28"/>
        </w:rPr>
        <w:t>
      Vг = Vссг x nд,</w:t>
      </w:r>
    </w:p>
    <w:bookmarkEnd w:id="82"/>
    <w:bookmarkStart w:name="z92" w:id="83"/>
    <w:p>
      <w:pPr>
        <w:spacing w:after="0"/>
        <w:ind w:left="0"/>
        <w:jc w:val="both"/>
      </w:pPr>
      <w:r>
        <w:rPr>
          <w:rFonts w:ascii="Times New Roman"/>
          <w:b w:val="false"/>
          <w:i w:val="false"/>
          <w:color w:val="000000"/>
          <w:sz w:val="28"/>
        </w:rPr>
        <w:t>
      массасы бойынша (mг, кг):</w:t>
      </w:r>
    </w:p>
    <w:bookmarkEnd w:id="83"/>
    <w:bookmarkStart w:name="z93" w:id="84"/>
    <w:p>
      <w:pPr>
        <w:spacing w:after="0"/>
        <w:ind w:left="0"/>
        <w:jc w:val="both"/>
      </w:pPr>
      <w:r>
        <w:rPr>
          <w:rFonts w:ascii="Times New Roman"/>
          <w:b w:val="false"/>
          <w:i w:val="false"/>
          <w:color w:val="000000"/>
          <w:sz w:val="28"/>
        </w:rPr>
        <w:t>
      mг = mссг x nд,</w:t>
      </w:r>
    </w:p>
    <w:bookmarkEnd w:id="84"/>
    <w:bookmarkStart w:name="z94" w:id="85"/>
    <w:p>
      <w:pPr>
        <w:spacing w:after="0"/>
        <w:ind w:left="0"/>
        <w:jc w:val="both"/>
      </w:pPr>
      <w:r>
        <w:rPr>
          <w:rFonts w:ascii="Times New Roman"/>
          <w:b w:val="false"/>
          <w:i w:val="false"/>
          <w:color w:val="000000"/>
          <w:sz w:val="28"/>
        </w:rPr>
        <w:t>
      мұндағы nд -жылдағы күндер саны;</w:t>
      </w:r>
    </w:p>
    <w:bookmarkEnd w:id="85"/>
    <w:bookmarkStart w:name="z95" w:id="86"/>
    <w:p>
      <w:pPr>
        <w:spacing w:after="0"/>
        <w:ind w:left="0"/>
        <w:jc w:val="both"/>
      </w:pPr>
      <w:r>
        <w:rPr>
          <w:rFonts w:ascii="Times New Roman"/>
          <w:b w:val="false"/>
          <w:i w:val="false"/>
          <w:color w:val="000000"/>
          <w:sz w:val="28"/>
        </w:rPr>
        <w:t>
      22. Қосымша, коммуналдық қалдықтардың орташа тығыздығын, коммуналдық қалдықтардың түзілуі мен жинақталуының маусымдық және тәуліктік маусымдық біркелкіэффстігінің коэффициентін анықтау үшін мынадай есептеу жүргізіледі:</w:t>
      </w:r>
    </w:p>
    <w:bookmarkEnd w:id="86"/>
    <w:bookmarkStart w:name="z96" w:id="87"/>
    <w:p>
      <w:pPr>
        <w:spacing w:after="0"/>
        <w:ind w:left="0"/>
        <w:jc w:val="both"/>
      </w:pPr>
      <w:r>
        <w:rPr>
          <w:rFonts w:ascii="Times New Roman"/>
          <w:b w:val="false"/>
          <w:i w:val="false"/>
          <w:color w:val="000000"/>
          <w:sz w:val="28"/>
        </w:rPr>
        <w:t>
      1)коммуналдық қалдықтардың орташа тығыздығын анықтау (ср, кг/м3) формула бойынша жүргізіледі:</w:t>
      </w:r>
    </w:p>
    <w:bookmarkEnd w:id="87"/>
    <w:bookmarkStart w:name="z97" w:id="88"/>
    <w:p>
      <w:pPr>
        <w:spacing w:after="0"/>
        <w:ind w:left="0"/>
        <w:jc w:val="both"/>
      </w:pPr>
      <w:r>
        <w:rPr>
          <w:rFonts w:ascii="Times New Roman"/>
          <w:b w:val="false"/>
          <w:i w:val="false"/>
          <w:color w:val="000000"/>
          <w:sz w:val="28"/>
        </w:rPr>
        <w:t>
      ср = m/V,</w:t>
      </w:r>
    </w:p>
    <w:bookmarkEnd w:id="88"/>
    <w:bookmarkStart w:name="z98" w:id="89"/>
    <w:p>
      <w:pPr>
        <w:spacing w:after="0"/>
        <w:ind w:left="0"/>
        <w:jc w:val="both"/>
      </w:pPr>
      <w:r>
        <w:rPr>
          <w:rFonts w:ascii="Times New Roman"/>
          <w:b w:val="false"/>
          <w:i w:val="false"/>
          <w:color w:val="000000"/>
          <w:sz w:val="28"/>
        </w:rPr>
        <w:t>
      мұндағы m және V-есептік бірлікке шаққандағы массасы мен көлемі бойынша қалдықтардың қалыптасуы мен жинақталуының жылдық немесе орта маусымдық нормативтері;</w:t>
      </w:r>
    </w:p>
    <w:bookmarkEnd w:id="89"/>
    <w:bookmarkStart w:name="z99" w:id="90"/>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біркелкіэффстігінің коэффициентін анықтау (кн) формула бойынша жүргізіледі:</w:t>
      </w:r>
    </w:p>
    <w:bookmarkEnd w:id="90"/>
    <w:bookmarkStart w:name="z100" w:id="91"/>
    <w:p>
      <w:pPr>
        <w:spacing w:after="0"/>
        <w:ind w:left="0"/>
        <w:jc w:val="both"/>
      </w:pPr>
      <w:r>
        <w:rPr>
          <w:rFonts w:ascii="Times New Roman"/>
          <w:b w:val="false"/>
          <w:i w:val="false"/>
          <w:color w:val="000000"/>
          <w:sz w:val="28"/>
        </w:rPr>
        <w:t>
      көлемі бойынша</w:t>
      </w:r>
    </w:p>
    <w:bookmarkEnd w:id="91"/>
    <w:bookmarkStart w:name="z101" w:id="92"/>
    <w:p>
      <w:pPr>
        <w:spacing w:after="0"/>
        <w:ind w:left="0"/>
        <w:jc w:val="both"/>
      </w:pPr>
      <w:r>
        <w:rPr>
          <w:rFonts w:ascii="Times New Roman"/>
          <w:b w:val="false"/>
          <w:i w:val="false"/>
          <w:color w:val="000000"/>
          <w:sz w:val="28"/>
        </w:rPr>
        <w:t>
      kн = Vсс/Vг</w:t>
      </w:r>
    </w:p>
    <w:bookmarkEnd w:id="92"/>
    <w:bookmarkStart w:name="z102" w:id="93"/>
    <w:p>
      <w:pPr>
        <w:spacing w:after="0"/>
        <w:ind w:left="0"/>
        <w:jc w:val="both"/>
      </w:pPr>
      <w:r>
        <w:rPr>
          <w:rFonts w:ascii="Times New Roman"/>
          <w:b w:val="false"/>
          <w:i w:val="false"/>
          <w:color w:val="000000"/>
          <w:sz w:val="28"/>
        </w:rPr>
        <w:t>
      массасы бойынша</w:t>
      </w:r>
    </w:p>
    <w:bookmarkEnd w:id="93"/>
    <w:bookmarkStart w:name="z103" w:id="94"/>
    <w:p>
      <w:pPr>
        <w:spacing w:after="0"/>
        <w:ind w:left="0"/>
        <w:jc w:val="both"/>
      </w:pPr>
      <w:r>
        <w:rPr>
          <w:rFonts w:ascii="Times New Roman"/>
          <w:b w:val="false"/>
          <w:i w:val="false"/>
          <w:color w:val="000000"/>
          <w:sz w:val="28"/>
        </w:rPr>
        <w:t>
      kн = mсс/mг</w:t>
      </w:r>
    </w:p>
    <w:bookmarkEnd w:id="94"/>
    <w:bookmarkStart w:name="z104" w:id="95"/>
    <w:p>
      <w:pPr>
        <w:spacing w:after="0"/>
        <w:ind w:left="0"/>
        <w:jc w:val="both"/>
      </w:pPr>
      <w:r>
        <w:rPr>
          <w:rFonts w:ascii="Times New Roman"/>
          <w:b w:val="false"/>
          <w:i w:val="false"/>
          <w:color w:val="000000"/>
          <w:sz w:val="28"/>
        </w:rPr>
        <w:t>
      2)коммуналдық қалдықтардың түзілуі мен жинақталуының тәуліктік маусымдық біркелкіэффстігінің коэффициентін анықтау мына формула бойынша жүргізіледі:</w:t>
      </w:r>
    </w:p>
    <w:bookmarkEnd w:id="95"/>
    <w:bookmarkStart w:name="z105" w:id="96"/>
    <w:p>
      <w:pPr>
        <w:spacing w:after="0"/>
        <w:ind w:left="0"/>
        <w:jc w:val="both"/>
      </w:pPr>
      <w:r>
        <w:rPr>
          <w:rFonts w:ascii="Times New Roman"/>
          <w:b w:val="false"/>
          <w:i w:val="false"/>
          <w:color w:val="000000"/>
          <w:sz w:val="28"/>
        </w:rPr>
        <w:t>
      көлемі бойынша</w:t>
      </w:r>
    </w:p>
    <w:bookmarkEnd w:id="96"/>
    <w:bookmarkStart w:name="z106" w:id="97"/>
    <w:p>
      <w:pPr>
        <w:spacing w:after="0"/>
        <w:ind w:left="0"/>
        <w:jc w:val="both"/>
      </w:pPr>
      <w:r>
        <w:rPr>
          <w:rFonts w:ascii="Times New Roman"/>
          <w:b w:val="false"/>
          <w:i w:val="false"/>
          <w:color w:val="000000"/>
          <w:sz w:val="28"/>
        </w:rPr>
        <w:t>
      kсн = Vmax.сут/Vсс,</w:t>
      </w:r>
    </w:p>
    <w:bookmarkEnd w:id="97"/>
    <w:bookmarkStart w:name="z107" w:id="98"/>
    <w:p>
      <w:pPr>
        <w:spacing w:after="0"/>
        <w:ind w:left="0"/>
        <w:jc w:val="both"/>
      </w:pPr>
      <w:r>
        <w:rPr>
          <w:rFonts w:ascii="Times New Roman"/>
          <w:b w:val="false"/>
          <w:i w:val="false"/>
          <w:color w:val="000000"/>
          <w:sz w:val="28"/>
        </w:rPr>
        <w:t>
      Vmax қайда.тәулік-маусымдағы объектіде коммуналдық қалдықтардың түзілуінің және жинақталуының ең жоғары тәуліктік көлемі, м3.</w:t>
      </w:r>
    </w:p>
    <w:bookmarkEnd w:id="98"/>
    <w:bookmarkStart w:name="z108" w:id="99"/>
    <w:p>
      <w:pPr>
        <w:spacing w:after="0"/>
        <w:ind w:left="0"/>
        <w:jc w:val="both"/>
      </w:pPr>
      <w:r>
        <w:rPr>
          <w:rFonts w:ascii="Times New Roman"/>
          <w:b w:val="false"/>
          <w:i w:val="false"/>
          <w:color w:val="000000"/>
          <w:sz w:val="28"/>
        </w:rPr>
        <w:t>
      массасы бойынша</w:t>
      </w:r>
    </w:p>
    <w:bookmarkEnd w:id="99"/>
    <w:bookmarkStart w:name="z109" w:id="100"/>
    <w:p>
      <w:pPr>
        <w:spacing w:after="0"/>
        <w:ind w:left="0"/>
        <w:jc w:val="both"/>
      </w:pPr>
      <w:r>
        <w:rPr>
          <w:rFonts w:ascii="Times New Roman"/>
          <w:b w:val="false"/>
          <w:i w:val="false"/>
          <w:color w:val="000000"/>
          <w:sz w:val="28"/>
        </w:rPr>
        <w:t>
      kсн = mmax.сут/mсс,</w:t>
      </w:r>
    </w:p>
    <w:bookmarkEnd w:id="100"/>
    <w:bookmarkStart w:name="z110" w:id="101"/>
    <w:p>
      <w:pPr>
        <w:spacing w:after="0"/>
        <w:ind w:left="0"/>
        <w:jc w:val="both"/>
      </w:pPr>
      <w:r>
        <w:rPr>
          <w:rFonts w:ascii="Times New Roman"/>
          <w:b w:val="false"/>
          <w:i w:val="false"/>
          <w:color w:val="000000"/>
          <w:sz w:val="28"/>
        </w:rPr>
        <w:t>
      қайда mmax тәулік -бір маусымда объектіде коммуналдық қалдықтардың пайда болуы мен жинақталуының ең жоғары тәуліктік массасы, кг.</w:t>
      </w:r>
    </w:p>
    <w:bookmarkEnd w:id="101"/>
    <w:bookmarkStart w:name="z111" w:id="102"/>
    <w:p>
      <w:pPr>
        <w:spacing w:after="0"/>
        <w:ind w:left="0"/>
        <w:jc w:val="both"/>
      </w:pPr>
      <w:r>
        <w:rPr>
          <w:rFonts w:ascii="Times New Roman"/>
          <w:b w:val="false"/>
          <w:i w:val="false"/>
          <w:color w:val="000000"/>
          <w:sz w:val="28"/>
        </w:rPr>
        <w:t>
      23. Нақты және есептік жылдық көлемді салыстыруды жүргізу үшін коммуналдық қалдықтардың қалыптасуы мен жинақталуының белгіленген жылдық нормалары объектінің бір есептік бірлігіне есептік бірліктер санына көбейтіледі. Коммуналдық қалдықтардың пайда болуының алынған жылдық есептік көлемі олардың нақты жинақталуынан бір жылда бір объектіден бес пайыздан артық ерекшеленбеуге тиіс. Есептік және нақты деректер бес пайыздан аса алшақтаған кезде коммуналдық қалдықтардың пайда болуының сараланған нормативтері олардың пайда болуының негізгі объектілері бойынша қажетті қателікпен нәтижеге дейін түзетіледі.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қалыптасуы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1-қосымша</w:t>
            </w:r>
          </w:p>
        </w:tc>
      </w:tr>
    </w:tbl>
    <w:bookmarkStart w:name="z116" w:id="103"/>
    <w:p>
      <w:pPr>
        <w:spacing w:after="0"/>
        <w:ind w:left="0"/>
        <w:jc w:val="left"/>
      </w:pPr>
      <w:r>
        <w:rPr>
          <w:rFonts w:ascii="Times New Roman"/>
          <w:b/>
          <w:i w:val="false"/>
          <w:color w:val="000000"/>
        </w:rPr>
        <w:t xml:space="preserve"> Тұрғын үй қоры объектілерінің түрлері және тұрғын емес үй-жайлар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қалыптасуы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104"/>
    <w:p>
      <w:pPr>
        <w:spacing w:after="0"/>
        <w:ind w:left="0"/>
        <w:jc w:val="both"/>
      </w:pPr>
      <w:r>
        <w:rPr>
          <w:rFonts w:ascii="Times New Roman"/>
          <w:b w:val="false"/>
          <w:i w:val="false"/>
          <w:color w:val="000000"/>
          <w:sz w:val="28"/>
        </w:rPr>
        <w:t>
      Тұрғын үй қоры объектісінің коммуналдық паспорты</w:t>
      </w:r>
    </w:p>
    <w:bookmarkEnd w:id="104"/>
    <w:bookmarkStart w:name="z123" w:id="105"/>
    <w:p>
      <w:pPr>
        <w:spacing w:after="0"/>
        <w:ind w:left="0"/>
        <w:jc w:val="both"/>
      </w:pPr>
      <w:r>
        <w:rPr>
          <w:rFonts w:ascii="Times New Roman"/>
          <w:b w:val="false"/>
          <w:i w:val="false"/>
          <w:color w:val="000000"/>
          <w:sz w:val="28"/>
        </w:rPr>
        <w:t>
      Елді мекен, аудан, облыс _________________________________________</w:t>
      </w:r>
    </w:p>
    <w:bookmarkEnd w:id="105"/>
    <w:bookmarkStart w:name="z124" w:id="106"/>
    <w:p>
      <w:pPr>
        <w:spacing w:after="0"/>
        <w:ind w:left="0"/>
        <w:jc w:val="both"/>
      </w:pPr>
      <w:r>
        <w:rPr>
          <w:rFonts w:ascii="Times New Roman"/>
          <w:b w:val="false"/>
          <w:i w:val="false"/>
          <w:color w:val="000000"/>
          <w:sz w:val="28"/>
        </w:rPr>
        <w:t>
      1. Мекенжайы _________________________________________________</w:t>
      </w:r>
    </w:p>
    <w:bookmarkEnd w:id="106"/>
    <w:bookmarkStart w:name="z125" w:id="107"/>
    <w:p>
      <w:pPr>
        <w:spacing w:after="0"/>
        <w:ind w:left="0"/>
        <w:jc w:val="both"/>
      </w:pPr>
      <w:r>
        <w:rPr>
          <w:rFonts w:ascii="Times New Roman"/>
          <w:b w:val="false"/>
          <w:i w:val="false"/>
          <w:color w:val="000000"/>
          <w:sz w:val="28"/>
        </w:rPr>
        <w:t>
      2. Қабаттылығы ________________________________________________</w:t>
      </w:r>
    </w:p>
    <w:bookmarkEnd w:id="107"/>
    <w:bookmarkStart w:name="z126" w:id="108"/>
    <w:p>
      <w:pPr>
        <w:spacing w:after="0"/>
        <w:ind w:left="0"/>
        <w:jc w:val="both"/>
      </w:pPr>
      <w:r>
        <w:rPr>
          <w:rFonts w:ascii="Times New Roman"/>
          <w:b w:val="false"/>
          <w:i w:val="false"/>
          <w:color w:val="000000"/>
          <w:sz w:val="28"/>
        </w:rPr>
        <w:t>
      3. Үйдің нөмірі __________________________________________________</w:t>
      </w:r>
    </w:p>
    <w:bookmarkEnd w:id="108"/>
    <w:bookmarkStart w:name="z127" w:id="109"/>
    <w:p>
      <w:pPr>
        <w:spacing w:after="0"/>
        <w:ind w:left="0"/>
        <w:jc w:val="both"/>
      </w:pPr>
      <w:r>
        <w:rPr>
          <w:rFonts w:ascii="Times New Roman"/>
          <w:b w:val="false"/>
          <w:i w:val="false"/>
          <w:color w:val="000000"/>
          <w:sz w:val="28"/>
        </w:rPr>
        <w:t>
      4. Тұрып жатқан адамдардың саны, адам ____________________________</w:t>
      </w:r>
    </w:p>
    <w:bookmarkEnd w:id="109"/>
    <w:bookmarkStart w:name="z128" w:id="110"/>
    <w:p>
      <w:pPr>
        <w:spacing w:after="0"/>
        <w:ind w:left="0"/>
        <w:jc w:val="both"/>
      </w:pPr>
      <w:r>
        <w:rPr>
          <w:rFonts w:ascii="Times New Roman"/>
          <w:b w:val="false"/>
          <w:i w:val="false"/>
          <w:color w:val="000000"/>
          <w:sz w:val="28"/>
        </w:rPr>
        <w:t>
      5. Жайлылық деңгейі: ____________________________________________</w:t>
      </w:r>
    </w:p>
    <w:bookmarkEnd w:id="110"/>
    <w:bookmarkStart w:name="z129" w:id="111"/>
    <w:p>
      <w:pPr>
        <w:spacing w:after="0"/>
        <w:ind w:left="0"/>
        <w:jc w:val="both"/>
      </w:pPr>
      <w:r>
        <w:rPr>
          <w:rFonts w:ascii="Times New Roman"/>
          <w:b w:val="false"/>
          <w:i w:val="false"/>
          <w:color w:val="000000"/>
          <w:sz w:val="28"/>
        </w:rPr>
        <w:t>
      а) су құбырының, газдың, кәріздің болуы ____________________________</w:t>
      </w:r>
    </w:p>
    <w:bookmarkEnd w:id="111"/>
    <w:bookmarkStart w:name="z130" w:id="112"/>
    <w:p>
      <w:pPr>
        <w:spacing w:after="0"/>
        <w:ind w:left="0"/>
        <w:jc w:val="both"/>
      </w:pPr>
      <w:r>
        <w:rPr>
          <w:rFonts w:ascii="Times New Roman"/>
          <w:b w:val="false"/>
          <w:i w:val="false"/>
          <w:color w:val="000000"/>
          <w:sz w:val="28"/>
        </w:rPr>
        <w:t>
      б) жылу беру түрі (орталықтан, пешпен, жергілікті) _____________________</w:t>
      </w:r>
    </w:p>
    <w:bookmarkEnd w:id="112"/>
    <w:bookmarkStart w:name="z131" w:id="113"/>
    <w:p>
      <w:pPr>
        <w:spacing w:after="0"/>
        <w:ind w:left="0"/>
        <w:jc w:val="both"/>
      </w:pPr>
      <w:r>
        <w:rPr>
          <w:rFonts w:ascii="Times New Roman"/>
          <w:b w:val="false"/>
          <w:i w:val="false"/>
          <w:color w:val="000000"/>
          <w:sz w:val="28"/>
        </w:rPr>
        <w:t>
      в) отынның түрі - көмір (тас көмір, қоңыр темір), ағаш отын, газ ______________________________________________________________</w:t>
      </w:r>
    </w:p>
    <w:bookmarkEnd w:id="113"/>
    <w:bookmarkStart w:name="z132" w:id="114"/>
    <w:p>
      <w:pPr>
        <w:spacing w:after="0"/>
        <w:ind w:left="0"/>
        <w:jc w:val="both"/>
      </w:pPr>
      <w:r>
        <w:rPr>
          <w:rFonts w:ascii="Times New Roman"/>
          <w:b w:val="false"/>
          <w:i w:val="false"/>
          <w:color w:val="000000"/>
          <w:sz w:val="28"/>
        </w:rPr>
        <w:t>
      г) қоқыс құбырының болуы ______________________________________________________________</w:t>
      </w:r>
    </w:p>
    <w:bookmarkEnd w:id="114"/>
    <w:bookmarkStart w:name="z133" w:id="115"/>
    <w:p>
      <w:pPr>
        <w:spacing w:after="0"/>
        <w:ind w:left="0"/>
        <w:jc w:val="both"/>
      </w:pPr>
      <w:r>
        <w:rPr>
          <w:rFonts w:ascii="Times New Roman"/>
          <w:b w:val="false"/>
          <w:i w:val="false"/>
          <w:color w:val="000000"/>
          <w:sz w:val="28"/>
        </w:rPr>
        <w:t>
      д) аула аумағының алаңы, м2 _______________________________________________________________</w:t>
      </w:r>
    </w:p>
    <w:bookmarkEnd w:id="115"/>
    <w:bookmarkStart w:name="z134" w:id="116"/>
    <w:p>
      <w:pPr>
        <w:spacing w:after="0"/>
        <w:ind w:left="0"/>
        <w:jc w:val="both"/>
      </w:pPr>
      <w:r>
        <w:rPr>
          <w:rFonts w:ascii="Times New Roman"/>
          <w:b w:val="false"/>
          <w:i w:val="false"/>
          <w:color w:val="000000"/>
          <w:sz w:val="28"/>
        </w:rPr>
        <w:t>
      жасыл екпелер бар _______________________________________________________________</w:t>
      </w:r>
    </w:p>
    <w:bookmarkEnd w:id="116"/>
    <w:bookmarkStart w:name="z135" w:id="117"/>
    <w:p>
      <w:pPr>
        <w:spacing w:after="0"/>
        <w:ind w:left="0"/>
        <w:jc w:val="both"/>
      </w:pPr>
      <w:r>
        <w:rPr>
          <w:rFonts w:ascii="Times New Roman"/>
          <w:b w:val="false"/>
          <w:i w:val="false"/>
          <w:color w:val="000000"/>
          <w:sz w:val="28"/>
        </w:rPr>
        <w:t>
      жабыны қатты ________________________________________________________________</w:t>
      </w:r>
    </w:p>
    <w:bookmarkEnd w:id="117"/>
    <w:bookmarkStart w:name="z136" w:id="118"/>
    <w:p>
      <w:pPr>
        <w:spacing w:after="0"/>
        <w:ind w:left="0"/>
        <w:jc w:val="both"/>
      </w:pPr>
      <w:r>
        <w:rPr>
          <w:rFonts w:ascii="Times New Roman"/>
          <w:b w:val="false"/>
          <w:i w:val="false"/>
          <w:color w:val="000000"/>
          <w:sz w:val="28"/>
        </w:rPr>
        <w:t>
      оның ішінде жаяусоқпақтар ________________________________________________________________</w:t>
      </w:r>
    </w:p>
    <w:bookmarkEnd w:id="118"/>
    <w:bookmarkStart w:name="z137" w:id="119"/>
    <w:p>
      <w:pPr>
        <w:spacing w:after="0"/>
        <w:ind w:left="0"/>
        <w:jc w:val="both"/>
      </w:pPr>
      <w:r>
        <w:rPr>
          <w:rFonts w:ascii="Times New Roman"/>
          <w:b w:val="false"/>
          <w:i w:val="false"/>
          <w:color w:val="000000"/>
          <w:sz w:val="28"/>
        </w:rPr>
        <w:t>
      7. Қалдықтарды шығару кезеңділігі_________________________________</w:t>
      </w:r>
    </w:p>
    <w:bookmarkEnd w:id="119"/>
    <w:bookmarkStart w:name="z138" w:id="120"/>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w:t>
      </w:r>
    </w:p>
    <w:bookmarkEnd w:id="120"/>
    <w:bookmarkStart w:name="z139" w:id="121"/>
    <w:p>
      <w:pPr>
        <w:spacing w:after="0"/>
        <w:ind w:left="0"/>
        <w:jc w:val="both"/>
      </w:pPr>
      <w:r>
        <w:rPr>
          <w:rFonts w:ascii="Times New Roman"/>
          <w:b w:val="false"/>
          <w:i w:val="false"/>
          <w:color w:val="000000"/>
          <w:sz w:val="28"/>
        </w:rPr>
        <w:t>
      9. Қайталама шикізатты шығару кезеңділігі __________________________________________________________________________________________</w:t>
      </w:r>
    </w:p>
    <w:bookmarkEnd w:id="121"/>
    <w:bookmarkStart w:name="z140" w:id="122"/>
    <w:p>
      <w:pPr>
        <w:spacing w:after="0"/>
        <w:ind w:left="0"/>
        <w:jc w:val="both"/>
      </w:pPr>
      <w:r>
        <w:rPr>
          <w:rFonts w:ascii="Times New Roman"/>
          <w:b w:val="false"/>
          <w:i w:val="false"/>
          <w:color w:val="000000"/>
          <w:sz w:val="28"/>
        </w:rPr>
        <w:t>
      10. Тамақ қалдықтарын шығару кезеңділігі_______________________________________________________________________________________________</w:t>
      </w:r>
    </w:p>
    <w:bookmarkEnd w:id="122"/>
    <w:bookmarkStart w:name="z141" w:id="123"/>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w:t>
      </w:r>
    </w:p>
    <w:bookmarkEnd w:id="123"/>
    <w:bookmarkStart w:name="z142" w:id="124"/>
    <w:p>
      <w:pPr>
        <w:spacing w:after="0"/>
        <w:ind w:left="0"/>
        <w:jc w:val="both"/>
      </w:pPr>
      <w:r>
        <w:rPr>
          <w:rFonts w:ascii="Times New Roman"/>
          <w:b w:val="false"/>
          <w:i w:val="false"/>
          <w:color w:val="000000"/>
          <w:sz w:val="28"/>
        </w:rPr>
        <w:t>
      Қолдары:</w:t>
      </w:r>
    </w:p>
    <w:bookmarkEnd w:id="124"/>
    <w:bookmarkStart w:name="z143" w:id="125"/>
    <w:p>
      <w:pPr>
        <w:spacing w:after="0"/>
        <w:ind w:left="0"/>
        <w:jc w:val="both"/>
      </w:pPr>
      <w:r>
        <w:rPr>
          <w:rFonts w:ascii="Times New Roman"/>
          <w:b w:val="false"/>
          <w:i w:val="false"/>
          <w:color w:val="000000"/>
          <w:sz w:val="28"/>
        </w:rPr>
        <w:t>
      Т.А.Ә. (болған жағдайда), лауазымы</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45" w:id="126"/>
    <w:p>
      <w:pPr>
        <w:spacing w:after="0"/>
        <w:ind w:left="0"/>
        <w:jc w:val="both"/>
      </w:pPr>
      <w:r>
        <w:rPr>
          <w:rFonts w:ascii="Times New Roman"/>
          <w:b w:val="false"/>
          <w:i w:val="false"/>
          <w:color w:val="000000"/>
          <w:sz w:val="28"/>
        </w:rPr>
        <w:t>
      Тұрғын емес үй-жайлар объектілерінің коммуналдық паспорты</w:t>
      </w:r>
    </w:p>
    <w:bookmarkEnd w:id="126"/>
    <w:bookmarkStart w:name="z146" w:id="127"/>
    <w:p>
      <w:pPr>
        <w:spacing w:after="0"/>
        <w:ind w:left="0"/>
        <w:jc w:val="both"/>
      </w:pPr>
      <w:r>
        <w:rPr>
          <w:rFonts w:ascii="Times New Roman"/>
          <w:b w:val="false"/>
          <w:i w:val="false"/>
          <w:color w:val="000000"/>
          <w:sz w:val="28"/>
        </w:rPr>
        <w:t>
      Елді мекен, аудан, облыс _________________________________________</w:t>
      </w:r>
    </w:p>
    <w:bookmarkEnd w:id="127"/>
    <w:bookmarkStart w:name="z147" w:id="128"/>
    <w:p>
      <w:pPr>
        <w:spacing w:after="0"/>
        <w:ind w:left="0"/>
        <w:jc w:val="both"/>
      </w:pPr>
      <w:r>
        <w:rPr>
          <w:rFonts w:ascii="Times New Roman"/>
          <w:b w:val="false"/>
          <w:i w:val="false"/>
          <w:color w:val="000000"/>
          <w:sz w:val="28"/>
        </w:rPr>
        <w:t>
      1.Объектінің атауы _________________________________________</w:t>
      </w:r>
    </w:p>
    <w:bookmarkEnd w:id="128"/>
    <w:bookmarkStart w:name="z148" w:id="129"/>
    <w:p>
      <w:pPr>
        <w:spacing w:after="0"/>
        <w:ind w:left="0"/>
        <w:jc w:val="both"/>
      </w:pPr>
      <w:r>
        <w:rPr>
          <w:rFonts w:ascii="Times New Roman"/>
          <w:b w:val="false"/>
          <w:i w:val="false"/>
          <w:color w:val="000000"/>
          <w:sz w:val="28"/>
        </w:rPr>
        <w:t>
      2. Мекенжайы _________________________________________</w:t>
      </w:r>
    </w:p>
    <w:bookmarkEnd w:id="129"/>
    <w:bookmarkStart w:name="z149" w:id="130"/>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w:t>
      </w:r>
    </w:p>
    <w:bookmarkEnd w:id="130"/>
    <w:bookmarkStart w:name="z150" w:id="131"/>
    <w:p>
      <w:pPr>
        <w:spacing w:after="0"/>
        <w:ind w:left="0"/>
        <w:jc w:val="both"/>
      </w:pPr>
      <w:r>
        <w:rPr>
          <w:rFonts w:ascii="Times New Roman"/>
          <w:b w:val="false"/>
          <w:i w:val="false"/>
          <w:color w:val="000000"/>
          <w:sz w:val="28"/>
        </w:rPr>
        <w:t>
      4. Есеп айырысу бірліктерінің саны (қызметкерлер және т. б.) _________________________________________</w:t>
      </w:r>
    </w:p>
    <w:bookmarkEnd w:id="131"/>
    <w:bookmarkStart w:name="z151" w:id="132"/>
    <w:p>
      <w:pPr>
        <w:spacing w:after="0"/>
        <w:ind w:left="0"/>
        <w:jc w:val="both"/>
      </w:pPr>
      <w:r>
        <w:rPr>
          <w:rFonts w:ascii="Times New Roman"/>
          <w:b w:val="false"/>
          <w:i w:val="false"/>
          <w:color w:val="000000"/>
          <w:sz w:val="28"/>
        </w:rPr>
        <w:t>
      5. Тәулігіне өткізу қабілеті: _______________________________________</w:t>
      </w:r>
    </w:p>
    <w:bookmarkEnd w:id="132"/>
    <w:bookmarkStart w:name="z152" w:id="133"/>
    <w:p>
      <w:pPr>
        <w:spacing w:after="0"/>
        <w:ind w:left="0"/>
        <w:jc w:val="both"/>
      </w:pPr>
      <w:r>
        <w:rPr>
          <w:rFonts w:ascii="Times New Roman"/>
          <w:b w:val="false"/>
          <w:i w:val="false"/>
          <w:color w:val="000000"/>
          <w:sz w:val="28"/>
        </w:rPr>
        <w:t>
      ойын-сауық кәсіпорындары үшін (орын саны) _________________________</w:t>
      </w:r>
    </w:p>
    <w:bookmarkEnd w:id="133"/>
    <w:bookmarkStart w:name="z153" w:id="134"/>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4"/>
    <w:bookmarkStart w:name="z154" w:id="135"/>
    <w:p>
      <w:pPr>
        <w:spacing w:after="0"/>
        <w:ind w:left="0"/>
        <w:jc w:val="both"/>
      </w:pPr>
      <w:r>
        <w:rPr>
          <w:rFonts w:ascii="Times New Roman"/>
          <w:b w:val="false"/>
          <w:i w:val="false"/>
          <w:color w:val="000000"/>
          <w:sz w:val="28"/>
        </w:rPr>
        <w:t>
      6. Қызмет көрсететін персоналдың саны, адам ___________________</w:t>
      </w:r>
    </w:p>
    <w:bookmarkEnd w:id="135"/>
    <w:bookmarkStart w:name="z155" w:id="136"/>
    <w:p>
      <w:pPr>
        <w:spacing w:after="0"/>
        <w:ind w:left="0"/>
        <w:jc w:val="both"/>
      </w:pPr>
      <w:r>
        <w:rPr>
          <w:rFonts w:ascii="Times New Roman"/>
          <w:b w:val="false"/>
          <w:i w:val="false"/>
          <w:color w:val="000000"/>
          <w:sz w:val="28"/>
        </w:rPr>
        <w:t>
      7. Үй-жайдың жалпы алаңы, м2 ________________________________</w:t>
      </w:r>
    </w:p>
    <w:bookmarkEnd w:id="136"/>
    <w:bookmarkStart w:name="z156" w:id="137"/>
    <w:p>
      <w:pPr>
        <w:spacing w:after="0"/>
        <w:ind w:left="0"/>
        <w:jc w:val="both"/>
      </w:pPr>
      <w:r>
        <w:rPr>
          <w:rFonts w:ascii="Times New Roman"/>
          <w:b w:val="false"/>
          <w:i w:val="false"/>
          <w:color w:val="000000"/>
          <w:sz w:val="28"/>
        </w:rPr>
        <w:t>
      сауда алаңы ____________________________________</w:t>
      </w:r>
    </w:p>
    <w:bookmarkEnd w:id="137"/>
    <w:bookmarkStart w:name="z157" w:id="138"/>
    <w:p>
      <w:pPr>
        <w:spacing w:after="0"/>
        <w:ind w:left="0"/>
        <w:jc w:val="both"/>
      </w:pPr>
      <w:r>
        <w:rPr>
          <w:rFonts w:ascii="Times New Roman"/>
          <w:b w:val="false"/>
          <w:i w:val="false"/>
          <w:color w:val="000000"/>
          <w:sz w:val="28"/>
        </w:rPr>
        <w:t>
      қоймалық және қосалқы алаң _____________________________</w:t>
      </w:r>
    </w:p>
    <w:bookmarkEnd w:id="138"/>
    <w:bookmarkStart w:name="z158" w:id="139"/>
    <w:p>
      <w:pPr>
        <w:spacing w:after="0"/>
        <w:ind w:left="0"/>
        <w:jc w:val="both"/>
      </w:pPr>
      <w:r>
        <w:rPr>
          <w:rFonts w:ascii="Times New Roman"/>
          <w:b w:val="false"/>
          <w:i w:val="false"/>
          <w:color w:val="000000"/>
          <w:sz w:val="28"/>
        </w:rPr>
        <w:t>
      8. Аула аумағының алаңы, м2 ______________________________</w:t>
      </w:r>
    </w:p>
    <w:bookmarkEnd w:id="139"/>
    <w:bookmarkStart w:name="z159" w:id="140"/>
    <w:p>
      <w:pPr>
        <w:spacing w:after="0"/>
        <w:ind w:left="0"/>
        <w:jc w:val="both"/>
      </w:pPr>
      <w:r>
        <w:rPr>
          <w:rFonts w:ascii="Times New Roman"/>
          <w:b w:val="false"/>
          <w:i w:val="false"/>
          <w:color w:val="000000"/>
          <w:sz w:val="28"/>
        </w:rPr>
        <w:t>
      жасыл екпелер бар _________________________________</w:t>
      </w:r>
    </w:p>
    <w:bookmarkEnd w:id="140"/>
    <w:bookmarkStart w:name="z160" w:id="141"/>
    <w:p>
      <w:pPr>
        <w:spacing w:after="0"/>
        <w:ind w:left="0"/>
        <w:jc w:val="both"/>
      </w:pPr>
      <w:r>
        <w:rPr>
          <w:rFonts w:ascii="Times New Roman"/>
          <w:b w:val="false"/>
          <w:i w:val="false"/>
          <w:color w:val="000000"/>
          <w:sz w:val="28"/>
        </w:rPr>
        <w:t>
      жабын қатты __________________________________________</w:t>
      </w:r>
    </w:p>
    <w:bookmarkEnd w:id="141"/>
    <w:bookmarkStart w:name="z161" w:id="142"/>
    <w:p>
      <w:pPr>
        <w:spacing w:after="0"/>
        <w:ind w:left="0"/>
        <w:jc w:val="both"/>
      </w:pPr>
      <w:r>
        <w:rPr>
          <w:rFonts w:ascii="Times New Roman"/>
          <w:b w:val="false"/>
          <w:i w:val="false"/>
          <w:color w:val="000000"/>
          <w:sz w:val="28"/>
        </w:rPr>
        <w:t>
      9. Контейнерлердің типі, олардың саны және сыйымдылығы ___________________________________</w:t>
      </w:r>
    </w:p>
    <w:bookmarkEnd w:id="142"/>
    <w:bookmarkStart w:name="z162" w:id="143"/>
    <w:p>
      <w:pPr>
        <w:spacing w:after="0"/>
        <w:ind w:left="0"/>
        <w:jc w:val="both"/>
      </w:pPr>
      <w:r>
        <w:rPr>
          <w:rFonts w:ascii="Times New Roman"/>
          <w:b w:val="false"/>
          <w:i w:val="false"/>
          <w:color w:val="000000"/>
          <w:sz w:val="28"/>
        </w:rPr>
        <w:t>
      10.Қалдықтарды шығару кезеңділігі ___________________________________</w:t>
      </w:r>
    </w:p>
    <w:bookmarkEnd w:id="143"/>
    <w:bookmarkStart w:name="z163" w:id="144"/>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w:t>
      </w:r>
    </w:p>
    <w:bookmarkEnd w:id="144"/>
    <w:bookmarkStart w:name="z164" w:id="145"/>
    <w:p>
      <w:pPr>
        <w:spacing w:after="0"/>
        <w:ind w:left="0"/>
        <w:jc w:val="both"/>
      </w:pPr>
      <w:r>
        <w:rPr>
          <w:rFonts w:ascii="Times New Roman"/>
          <w:b w:val="false"/>
          <w:i w:val="false"/>
          <w:color w:val="000000"/>
          <w:sz w:val="28"/>
        </w:rPr>
        <w:t>
      12. Қайталама шикізатты шығару кезеңділігі ___________________________________________________________________________________________</w:t>
      </w:r>
    </w:p>
    <w:bookmarkEnd w:id="145"/>
    <w:bookmarkStart w:name="z165" w:id="146"/>
    <w:p>
      <w:pPr>
        <w:spacing w:after="0"/>
        <w:ind w:left="0"/>
        <w:jc w:val="both"/>
      </w:pPr>
      <w:r>
        <w:rPr>
          <w:rFonts w:ascii="Times New Roman"/>
          <w:b w:val="false"/>
          <w:i w:val="false"/>
          <w:color w:val="000000"/>
          <w:sz w:val="28"/>
        </w:rPr>
        <w:t>
      13. Тамақ қалдықтарын шығару кезеңділігі ___________________________________</w:t>
      </w:r>
    </w:p>
    <w:bookmarkEnd w:id="146"/>
    <w:bookmarkStart w:name="z166" w:id="147"/>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w:t>
      </w:r>
    </w:p>
    <w:bookmarkEnd w:id="147"/>
    <w:bookmarkStart w:name="z167" w:id="148"/>
    <w:p>
      <w:pPr>
        <w:spacing w:after="0"/>
        <w:ind w:left="0"/>
        <w:jc w:val="both"/>
      </w:pPr>
      <w:r>
        <w:rPr>
          <w:rFonts w:ascii="Times New Roman"/>
          <w:b w:val="false"/>
          <w:i w:val="false"/>
          <w:color w:val="000000"/>
          <w:sz w:val="28"/>
        </w:rPr>
        <w:t>
      Қолдары:</w:t>
      </w:r>
    </w:p>
    <w:bookmarkEnd w:id="148"/>
    <w:bookmarkStart w:name="z168" w:id="149"/>
    <w:p>
      <w:pPr>
        <w:spacing w:after="0"/>
        <w:ind w:left="0"/>
        <w:jc w:val="both"/>
      </w:pPr>
      <w:r>
        <w:rPr>
          <w:rFonts w:ascii="Times New Roman"/>
          <w:b w:val="false"/>
          <w:i w:val="false"/>
          <w:color w:val="000000"/>
          <w:sz w:val="28"/>
        </w:rPr>
        <w:t>
      Т.А.Ә. (болған жағдайда), лауазымы</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бқағидалары 3-қосымша</w:t>
            </w:r>
          </w:p>
        </w:tc>
      </w:tr>
    </w:tbl>
    <w:bookmarkStart w:name="z173" w:id="150"/>
    <w:p>
      <w:pPr>
        <w:spacing w:after="0"/>
        <w:ind w:left="0"/>
        <w:jc w:val="left"/>
      </w:pPr>
      <w:r>
        <w:rPr>
          <w:rFonts w:ascii="Times New Roman"/>
          <w:b/>
          <w:i w:val="false"/>
          <w:color w:val="000000"/>
        </w:rPr>
        <w:t xml:space="preserve"> Формасы</w:t>
      </w:r>
    </w:p>
    <w:bookmarkEnd w:id="150"/>
    <w:bookmarkStart w:name="z174" w:id="151"/>
    <w:p>
      <w:pPr>
        <w:spacing w:after="0"/>
        <w:ind w:left="0"/>
        <w:jc w:val="both"/>
      </w:pPr>
      <w:r>
        <w:rPr>
          <w:rFonts w:ascii="Times New Roman"/>
          <w:b w:val="false"/>
          <w:i w:val="false"/>
          <w:color w:val="000000"/>
          <w:sz w:val="28"/>
        </w:rPr>
        <w:t>
       Бастапқы жазба бланкісі</w:t>
      </w:r>
    </w:p>
    <w:bookmarkEnd w:id="151"/>
    <w:bookmarkStart w:name="z175" w:id="152"/>
    <w:p>
      <w:pPr>
        <w:spacing w:after="0"/>
        <w:ind w:left="0"/>
        <w:jc w:val="both"/>
      </w:pPr>
      <w:r>
        <w:rPr>
          <w:rFonts w:ascii="Times New Roman"/>
          <w:b w:val="false"/>
          <w:i w:val="false"/>
          <w:color w:val="000000"/>
          <w:sz w:val="28"/>
        </w:rPr>
        <w:t>
      _________________ (күн)</w:t>
      </w:r>
    </w:p>
    <w:bookmarkEnd w:id="152"/>
    <w:bookmarkStart w:name="z176" w:id="153"/>
    <w:p>
      <w:pPr>
        <w:spacing w:after="0"/>
        <w:ind w:left="0"/>
        <w:jc w:val="both"/>
      </w:pPr>
      <w:r>
        <w:rPr>
          <w:rFonts w:ascii="Times New Roman"/>
          <w:b w:val="false"/>
          <w:i w:val="false"/>
          <w:color w:val="000000"/>
          <w:sz w:val="28"/>
        </w:rPr>
        <w:t>
      нысан бойынша_____________________________________________________</w:t>
      </w:r>
    </w:p>
    <w:bookmarkEnd w:id="153"/>
    <w:bookmarkStart w:name="z177" w:id="154"/>
    <w:p>
      <w:pPr>
        <w:spacing w:after="0"/>
        <w:ind w:left="0"/>
        <w:jc w:val="both"/>
      </w:pPr>
      <w:r>
        <w:rPr>
          <w:rFonts w:ascii="Times New Roman"/>
          <w:b w:val="false"/>
          <w:i w:val="false"/>
          <w:color w:val="000000"/>
          <w:sz w:val="28"/>
        </w:rPr>
        <w:t>
       (атауы, мекен-жайы)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3" w:id="155"/>
    <w:p>
      <w:pPr>
        <w:spacing w:after="0"/>
        <w:ind w:left="0"/>
        <w:jc w:val="left"/>
      </w:pPr>
      <w:r>
        <w:rPr>
          <w:rFonts w:ascii="Times New Roman"/>
          <w:b/>
          <w:i w:val="false"/>
          <w:color w:val="000000"/>
        </w:rPr>
        <w:t xml:space="preserve"> Объектілердің топтары бойынша коммуналдық қалдықтардың қалыптасуы мен жиналуының жиынтық айлық (маусымдық) ведомосі</w:t>
      </w:r>
    </w:p>
    <w:bookmarkEnd w:id="155"/>
    <w:bookmarkStart w:name="z184" w:id="156"/>
    <w:p>
      <w:pPr>
        <w:spacing w:after="0"/>
        <w:ind w:left="0"/>
        <w:jc w:val="both"/>
      </w:pPr>
      <w:r>
        <w:rPr>
          <w:rFonts w:ascii="Times New Roman"/>
          <w:b w:val="false"/>
          <w:i w:val="false"/>
          <w:color w:val="000000"/>
          <w:sz w:val="28"/>
        </w:rPr>
        <w:t xml:space="preserve">
      "____" бастап кезең "____" ________________ 20____ жылғы айдың </w:t>
      </w:r>
    </w:p>
    <w:bookmarkEnd w:id="156"/>
    <w:bookmarkStart w:name="z185" w:id="157"/>
    <w:p>
      <w:pPr>
        <w:spacing w:after="0"/>
        <w:ind w:left="0"/>
        <w:jc w:val="both"/>
      </w:pPr>
      <w:r>
        <w:rPr>
          <w:rFonts w:ascii="Times New Roman"/>
          <w:b w:val="false"/>
          <w:i w:val="false"/>
          <w:color w:val="000000"/>
          <w:sz w:val="28"/>
        </w:rPr>
        <w:t>
      Көгалдандыру түрі ________________________________________</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8"/>
          <w:p>
            <w:pPr>
              <w:spacing w:after="20"/>
              <w:ind w:left="20"/>
              <w:jc w:val="both"/>
            </w:pPr>
            <w:r>
              <w:rPr>
                <w:rFonts w:ascii="Times New Roman"/>
                <w:b w:val="false"/>
                <w:i w:val="false"/>
                <w:color w:val="000000"/>
                <w:sz w:val="20"/>
              </w:rPr>
              <w:t>
Есеп айырысу бірлікте</w:t>
            </w:r>
          </w:p>
          <w:bookmarkEnd w:id="158"/>
          <w:p>
            <w:pPr>
              <w:spacing w:after="20"/>
              <w:ind w:left="20"/>
              <w:jc w:val="both"/>
            </w:pPr>
            <w:r>
              <w:rPr>
                <w:rFonts w:ascii="Times New Roman"/>
                <w:b w:val="false"/>
                <w:i w:val="false"/>
                <w:color w:val="000000"/>
                <w:sz w:val="20"/>
              </w:rPr>
              <w:t>
рінің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 / 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 өңделетін шикізат таңдалды (бөлек жинау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59"/>
    <w:p>
      <w:pPr>
        <w:spacing w:after="0"/>
        <w:ind w:left="0"/>
        <w:jc w:val="both"/>
      </w:pPr>
      <w:r>
        <w:rPr>
          <w:rFonts w:ascii="Times New Roman"/>
          <w:b w:val="false"/>
          <w:i w:val="false"/>
          <w:color w:val="000000"/>
          <w:sz w:val="28"/>
        </w:rPr>
        <w:t>
      Қолы</w:t>
      </w:r>
    </w:p>
    <w:bookmarkEnd w:id="159"/>
    <w:bookmarkStart w:name="z188" w:id="160"/>
    <w:p>
      <w:pPr>
        <w:spacing w:after="0"/>
        <w:ind w:left="0"/>
        <w:jc w:val="both"/>
      </w:pPr>
      <w:r>
        <w:rPr>
          <w:rFonts w:ascii="Times New Roman"/>
          <w:b w:val="false"/>
          <w:i w:val="false"/>
          <w:color w:val="000000"/>
          <w:sz w:val="28"/>
        </w:rPr>
        <w:t>
      Т.А.Ә. (бар болса), лауазымы</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4" w:id="161"/>
    <w:p>
      <w:pPr>
        <w:spacing w:after="0"/>
        <w:ind w:left="0"/>
        <w:jc w:val="both"/>
      </w:pPr>
      <w:r>
        <w:rPr>
          <w:rFonts w:ascii="Times New Roman"/>
          <w:b w:val="false"/>
          <w:i w:val="false"/>
          <w:color w:val="000000"/>
          <w:sz w:val="28"/>
        </w:rPr>
        <w:t>
      Коммуналдық қалдықтардың пайда болуы мен жинақталуының жиынтық жылдық ведомосы</w:t>
      </w:r>
    </w:p>
    <w:bookmarkEnd w:id="161"/>
    <w:bookmarkStart w:name="z195" w:id="162"/>
    <w:p>
      <w:pPr>
        <w:spacing w:after="0"/>
        <w:ind w:left="0"/>
        <w:jc w:val="both"/>
      </w:pPr>
      <w:r>
        <w:rPr>
          <w:rFonts w:ascii="Times New Roman"/>
          <w:b w:val="false"/>
          <w:i w:val="false"/>
          <w:color w:val="000000"/>
          <w:sz w:val="28"/>
        </w:rPr>
        <w:t>
      Көгалдандыру түрі ___________________________________________</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3"/>
          <w:p>
            <w:pPr>
              <w:spacing w:after="20"/>
              <w:ind w:left="20"/>
              <w:jc w:val="both"/>
            </w:pPr>
            <w:r>
              <w:rPr>
                <w:rFonts w:ascii="Times New Roman"/>
                <w:b w:val="false"/>
                <w:i w:val="false"/>
                <w:color w:val="000000"/>
                <w:sz w:val="20"/>
              </w:rPr>
              <w:t>
Біркелкі</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емес </w:t>
            </w:r>
          </w:p>
          <w:p>
            <w:pPr>
              <w:spacing w:after="20"/>
              <w:ind w:left="20"/>
              <w:jc w:val="both"/>
            </w:pPr>
            <w:r>
              <w:rPr>
                <w:rFonts w:ascii="Times New Roman"/>
                <w:b w:val="false"/>
                <w:i w:val="false"/>
                <w:color w:val="000000"/>
                <w:sz w:val="20"/>
              </w:rPr>
              <w:t>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4"/>
          <w:p>
            <w:pPr>
              <w:spacing w:after="20"/>
              <w:ind w:left="20"/>
              <w:jc w:val="both"/>
            </w:pPr>
            <w:r>
              <w:rPr>
                <w:rFonts w:ascii="Times New Roman"/>
                <w:b w:val="false"/>
                <w:i w:val="false"/>
                <w:color w:val="000000"/>
                <w:sz w:val="20"/>
              </w:rPr>
              <w:t xml:space="preserve">
1 </w:t>
            </w:r>
          </w:p>
          <w:bookmarkEnd w:id="164"/>
          <w:p>
            <w:pPr>
              <w:spacing w:after="20"/>
              <w:ind w:left="20"/>
              <w:jc w:val="both"/>
            </w:pPr>
            <w:r>
              <w:rPr>
                <w:rFonts w:ascii="Times New Roman"/>
                <w:b w:val="false"/>
                <w:i w:val="false"/>
                <w:color w:val="000000"/>
                <w:sz w:val="20"/>
              </w:rPr>
              <w:t>
өлшенетін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 w:id="165"/>
    <w:p>
      <w:pPr>
        <w:spacing w:after="0"/>
        <w:ind w:left="0"/>
        <w:jc w:val="both"/>
      </w:pPr>
      <w:r>
        <w:rPr>
          <w:rFonts w:ascii="Times New Roman"/>
          <w:b w:val="false"/>
          <w:i w:val="false"/>
          <w:color w:val="000000"/>
          <w:sz w:val="28"/>
        </w:rPr>
        <w:t>
      Барлығы ___________</w:t>
      </w:r>
    </w:p>
    <w:bookmarkEnd w:id="165"/>
    <w:bookmarkStart w:name="z200" w:id="166"/>
    <w:p>
      <w:pPr>
        <w:spacing w:after="0"/>
        <w:ind w:left="0"/>
        <w:jc w:val="both"/>
      </w:pPr>
      <w:r>
        <w:rPr>
          <w:rFonts w:ascii="Times New Roman"/>
          <w:b w:val="false"/>
          <w:i w:val="false"/>
          <w:color w:val="000000"/>
          <w:sz w:val="28"/>
        </w:rPr>
        <w:t>
      Тәулігіне орташа _______________</w:t>
      </w:r>
    </w:p>
    <w:bookmarkEnd w:id="166"/>
    <w:bookmarkStart w:name="z201" w:id="167"/>
    <w:p>
      <w:pPr>
        <w:spacing w:after="0"/>
        <w:ind w:left="0"/>
        <w:jc w:val="both"/>
      </w:pPr>
      <w:r>
        <w:rPr>
          <w:rFonts w:ascii="Times New Roman"/>
          <w:b w:val="false"/>
          <w:i w:val="false"/>
          <w:color w:val="000000"/>
          <w:sz w:val="28"/>
        </w:rPr>
        <w:t>
      Қолдары _____________</w:t>
      </w:r>
    </w:p>
    <w:bookmarkEnd w:id="167"/>
    <w:bookmarkStart w:name="z202" w:id="168"/>
    <w:p>
      <w:pPr>
        <w:spacing w:after="0"/>
        <w:ind w:left="0"/>
        <w:jc w:val="both"/>
      </w:pPr>
      <w:r>
        <w:rPr>
          <w:rFonts w:ascii="Times New Roman"/>
          <w:b w:val="false"/>
          <w:i w:val="false"/>
          <w:color w:val="000000"/>
          <w:sz w:val="28"/>
        </w:rPr>
        <w:t>
      Т.А.Ә. (бар болса), лауазымы __________________________</w:t>
      </w:r>
    </w:p>
    <w:bookmarkEnd w:id="1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