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a13e" w14:textId="dcda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бойынша коммуналдық қалдықтардың түзету және жинақталу нормаларын, халық үшін қатты тұрмыстық қатты қалдықтарды жинақтау,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2024 жылғы 19 сәуірдегі № 152/13 шешiмi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 әкімінің 2024 жылғы 31 қаңтардағы № 29 "Солтүстік Қазақстан облысы Тайынша ауданы бойынша коммуналдық қалдықтардың қалыптасуы және жинақталу нормаларын есептеудің қағидаларын бекіту туралы" қаулысымен және Қазақстан Республикасы Экологи, геология және табиғи ресурстар министрінің 2021 жылғы 14 қыркүйектегі № 377 "Халық үшін қатты тұрмыстық қалдықтарды жинауға, тасымалдауға, сұрыптауға және көмуге арналған тарифі есептеу әдістемесін бекіту туралы" (Нормативтік құқықтық актілерді мемлекеттік тіркеу тізілімінде № 24382 болып тіркелген), бұйрығына сәйкес, Солтүстік Қазақстан облысы Тайынша ауданының маслихаты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Тайынша ауданы бойынша коммуналдық қалдықтардың түзету және жинақтау нормалары осы шешімнің 1-қосымшасына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Қазастан Тайынша ауданы бойынша халық үшін қатты тұрмыстық қалдықтарды жинауға, сұрыптауға және көмуге арналған тарифтер осы шешімнің 2-қосымшасына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объентілер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жігн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Базарлар,сауда павильондары, дүңгіршіктер,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сыпырысындысы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тұрмсыстық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бойынша халық үшін қатты тұрмыстық қалдықтарды жинауға, тасымалдауға, сұрыптауға және көмуге арналған тарифтер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тасымалдау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(қосылған құн салығынсыз)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Абаттандырылған үй иелері (1-ші тұрғыннан айына)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Абаттандырылмаған үй иелері (1-ші контейнерді шығару)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Бірлікке жылдық тариф (көлемі)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