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a28de" w14:textId="e6a2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 бойынша коммуналдық қалдықтардың түзілу және жинақталу нормаларын есептеу қағидаларын бекіту туралы</w:t>
      </w:r>
    </w:p>
    <w:p>
      <w:pPr>
        <w:spacing w:after="0"/>
        <w:ind w:left="0"/>
        <w:jc w:val="both"/>
      </w:pPr>
      <w:r>
        <w:rPr>
          <w:rFonts w:ascii="Times New Roman"/>
          <w:b w:val="false"/>
          <w:i w:val="false"/>
          <w:color w:val="000000"/>
          <w:sz w:val="28"/>
        </w:rPr>
        <w:t>Солтүстік Қазақстан облысы Тимирязев ауданы әкімдігінің 2024 жылғы 9 ақпандағы № 25 қаулысы</w:t>
      </w:r>
    </w:p>
    <w:p>
      <w:pPr>
        <w:spacing w:after="0"/>
        <w:ind w:left="0"/>
        <w:jc w:val="both"/>
      </w:pPr>
      <w:bookmarkStart w:name="z4" w:id="0"/>
      <w:r>
        <w:rPr>
          <w:rFonts w:ascii="Times New Roman"/>
          <w:b w:val="false"/>
          <w:i w:val="false"/>
          <w:color w:val="000000"/>
          <w:sz w:val="28"/>
        </w:rPr>
        <w:t xml:space="preserve">
      Қазақстан Республикасы Экологиялық кодексі 365-бабы 4-тармағының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"Коммуналдық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24212 болып тіркелген) сәйкес, Тимирязев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Тимирязев ауданы бойынша коммуналдық қалдықтардың түзілу және жинақталу нормаларын есептеу Қағидалары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Тимирязев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"9" ақпан № 25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bookmarkStart w:name="z12" w:id="4"/>
    <w:p>
      <w:pPr>
        <w:spacing w:after="0"/>
        <w:ind w:left="0"/>
        <w:jc w:val="left"/>
      </w:pPr>
      <w:r>
        <w:rPr>
          <w:rFonts w:ascii="Times New Roman"/>
          <w:b/>
          <w:i w:val="false"/>
          <w:color w:val="000000"/>
        </w:rPr>
        <w:t xml:space="preserve"> Солтүстік Қазақстан облысы Тимирязев ауданы бойынша коммуналдық қалдықтардың түзілу және жинақталу нормаларын есептеу Қағидалары</w:t>
      </w:r>
    </w:p>
    <w:bookmarkEnd w:id="4"/>
    <w:bookmarkStart w:name="z13" w:id="5"/>
    <w:p>
      <w:pPr>
        <w:spacing w:after="0"/>
        <w:ind w:left="0"/>
        <w:jc w:val="left"/>
      </w:pPr>
      <w:r>
        <w:rPr>
          <w:rFonts w:ascii="Times New Roman"/>
          <w:b/>
          <w:i w:val="false"/>
          <w:color w:val="000000"/>
        </w:rPr>
        <w:t xml:space="preserve"> 1 - тарау. Жалпы ережелер</w:t>
      </w:r>
    </w:p>
    <w:bookmarkEnd w:id="5"/>
    <w:bookmarkStart w:name="z14" w:id="6"/>
    <w:p>
      <w:pPr>
        <w:spacing w:after="0"/>
        <w:ind w:left="0"/>
        <w:jc w:val="both"/>
      </w:pPr>
      <w:r>
        <w:rPr>
          <w:rFonts w:ascii="Times New Roman"/>
          <w:b w:val="false"/>
          <w:i w:val="false"/>
          <w:color w:val="000000"/>
          <w:sz w:val="28"/>
        </w:rPr>
        <w:t>
      1. Осы коммуналдық қалдықтардың түзілу және жинақталу нормаларын есептеу қағидалары (бұдан әрі – қағидалар) "Коммуналдық қалдықтардың түзілу және жинақталу нормаларын есептеудің үлгілік қағидаларын бекіту туралы" Қазақстан Республикасы Экология, геология және табиғи ресурстар министрінің 2021 жылғы 1 қыркүйектегі № 347 бұйрығына (Нормативтік құқықтық актілерді мемлекеттік тіркеу тізілімінде № 24212 болып тіркелген) және жинақталу нормаларын есептеу тәртібін айқындайды.</w:t>
      </w:r>
    </w:p>
    <w:bookmarkEnd w:id="6"/>
    <w:bookmarkStart w:name="z15" w:id="7"/>
    <w:p>
      <w:pPr>
        <w:spacing w:after="0"/>
        <w:ind w:left="0"/>
        <w:jc w:val="both"/>
      </w:pPr>
      <w:r>
        <w:rPr>
          <w:rFonts w:ascii="Times New Roman"/>
          <w:b w:val="false"/>
          <w:i w:val="false"/>
          <w:color w:val="000000"/>
          <w:sz w:val="28"/>
        </w:rPr>
        <w:t>
      2. Коммуналдық қалдықтар деп тұтынудың мынадай қалдықтары түсініледі:</w:t>
      </w:r>
    </w:p>
    <w:bookmarkEnd w:id="7"/>
    <w:bookmarkStart w:name="z16" w:id="8"/>
    <w:p>
      <w:pPr>
        <w:spacing w:after="0"/>
        <w:ind w:left="0"/>
        <w:jc w:val="both"/>
      </w:pPr>
      <w:r>
        <w:rPr>
          <w:rFonts w:ascii="Times New Roman"/>
          <w:b w:val="false"/>
          <w:i w:val="false"/>
          <w:color w:val="000000"/>
          <w:sz w:val="28"/>
        </w:rPr>
        <w:t>
      1) үй шаруашылықтарының аралас қалдықтары мен бөлек жиналған қалдықтары, соның ішінде қағаз бен картон, шыны, металдар, пластмассалар, органикалық қалдықтар, ағаш, тоқыма, орамалар, пайдаланылған электр және электрондық жабдықтар, батареялар мен аккумуляторлар;</w:t>
      </w:r>
    </w:p>
    <w:bookmarkEnd w:id="8"/>
    <w:bookmarkStart w:name="z17" w:id="9"/>
    <w:p>
      <w:pPr>
        <w:spacing w:after="0"/>
        <w:ind w:left="0"/>
        <w:jc w:val="both"/>
      </w:pPr>
      <w:r>
        <w:rPr>
          <w:rFonts w:ascii="Times New Roman"/>
          <w:b w:val="false"/>
          <w:i w:val="false"/>
          <w:color w:val="000000"/>
          <w:sz w:val="28"/>
        </w:rPr>
        <w:t>
      2) аралас қалдықтар және басқа көздерден бөлек жиналған қалдықтар, егер мұндай қалдықтар өзінің сипаты мен құрамы бойынша үй шаруашылықтарының қалдықтарына ұқсас болса.</w:t>
      </w:r>
    </w:p>
    <w:bookmarkEnd w:id="9"/>
    <w:bookmarkStart w:name="z18" w:id="10"/>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желілерінің қалдықтары, сондай-ақ ағынды сулардың шөгіндісін, пайдаланудан шыққан көлік құралдарын немесе құрылыс қалдықтарын қоса алғанда, тазарту құрылыстарынан қалдықтар кірмейді.</w:t>
      </w:r>
    </w:p>
    <w:bookmarkEnd w:id="10"/>
    <w:bookmarkStart w:name="z19" w:id="11"/>
    <w:p>
      <w:pPr>
        <w:spacing w:after="0"/>
        <w:ind w:left="0"/>
        <w:jc w:val="both"/>
      </w:pPr>
      <w:r>
        <w:rPr>
          <w:rFonts w:ascii="Times New Roman"/>
          <w:b w:val="false"/>
          <w:i w:val="false"/>
          <w:color w:val="000000"/>
          <w:sz w:val="28"/>
        </w:rPr>
        <w:t>
      Тұтыну қалдықтарына адамның тіршілік әрекеті нәтижесінде пайда болған, өзінің тұтыну қасиеттерін толық немесе ішінара жоғалтқан, олардың агрегаттық жай-күйіне қарамастан жарамдылық не пайдалану мерзімі өткен, сондай-ақ меншік иесі тұтыну қалдықтары разрядына өз бетінше жойылған не құжаттап аударған өнімдер және (немесе) бұйымдар, олардың орамалары және өзге де заттар немесе олардың қалдықтары жатады.</w:t>
      </w:r>
    </w:p>
    <w:bookmarkEnd w:id="11"/>
    <w:bookmarkStart w:name="z20" w:id="12"/>
    <w:p>
      <w:pPr>
        <w:spacing w:after="0"/>
        <w:ind w:left="0"/>
        <w:jc w:val="both"/>
      </w:pPr>
      <w:r>
        <w:rPr>
          <w:rFonts w:ascii="Times New Roman"/>
          <w:b w:val="false"/>
          <w:i w:val="false"/>
          <w:color w:val="000000"/>
          <w:sz w:val="28"/>
        </w:rPr>
        <w:t>
      3. Коммуналдық қалдықтардың қауіпті құрамдас бөліктері (электрондық және электр жабдықтары, құрамында сынабы бар қалдықтар, батареялар, аккумуляторлар және өзге де қауіпті компоненттер) бөлек жиналып, мамандандырылған кәсіпорындарға қалпына келтіруге берілуі тиіс.</w:t>
      </w:r>
    </w:p>
    <w:bookmarkEnd w:id="12"/>
    <w:bookmarkStart w:name="z21" w:id="13"/>
    <w:p>
      <w:pPr>
        <w:spacing w:after="0"/>
        <w:ind w:left="0"/>
        <w:jc w:val="left"/>
      </w:pPr>
      <w:r>
        <w:rPr>
          <w:rFonts w:ascii="Times New Roman"/>
          <w:b/>
          <w:i w:val="false"/>
          <w:color w:val="000000"/>
        </w:rPr>
        <w:t xml:space="preserve"> 2 - тарау. Коммуналдық қалдықтардың түзілу және жинақталу нормаларын есептеу тәртібі</w:t>
      </w:r>
    </w:p>
    <w:bookmarkEnd w:id="13"/>
    <w:bookmarkStart w:name="z22" w:id="14"/>
    <w:p>
      <w:pPr>
        <w:spacing w:after="0"/>
        <w:ind w:left="0"/>
        <w:jc w:val="both"/>
      </w:pPr>
      <w:r>
        <w:rPr>
          <w:rFonts w:ascii="Times New Roman"/>
          <w:b w:val="false"/>
          <w:i w:val="false"/>
          <w:color w:val="000000"/>
          <w:sz w:val="28"/>
        </w:rPr>
        <w:t>
      4.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14"/>
    <w:bookmarkStart w:name="z23" w:id="15"/>
    <w:p>
      <w:pPr>
        <w:spacing w:after="0"/>
        <w:ind w:left="0"/>
        <w:jc w:val="both"/>
      </w:pPr>
      <w:r>
        <w:rPr>
          <w:rFonts w:ascii="Times New Roman"/>
          <w:b w:val="false"/>
          <w:i w:val="false"/>
          <w:color w:val="000000"/>
          <w:sz w:val="28"/>
        </w:rPr>
        <w:t>
      5. Коммуналдық қалдықтардың түзілу және жинақталу нормалары осы Қағидаларға 1-қосымшаға сәйкес тұрғын үй қорының барлық объектілері үшін және тұрғын емес үй-жайлар бойынша анықталады.</w:t>
      </w:r>
    </w:p>
    <w:bookmarkEnd w:id="15"/>
    <w:bookmarkStart w:name="z24" w:id="16"/>
    <w:p>
      <w:pPr>
        <w:spacing w:after="0"/>
        <w:ind w:left="0"/>
        <w:jc w:val="both"/>
      </w:pPr>
      <w:r>
        <w:rPr>
          <w:rFonts w:ascii="Times New Roman"/>
          <w:b w:val="false"/>
          <w:i w:val="false"/>
          <w:color w:val="000000"/>
          <w:sz w:val="28"/>
        </w:rPr>
        <w:t>
      6.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6"/>
    <w:bookmarkStart w:name="z25" w:id="17"/>
    <w:p>
      <w:pPr>
        <w:spacing w:after="0"/>
        <w:ind w:left="0"/>
        <w:jc w:val="both"/>
      </w:pPr>
      <w:r>
        <w:rPr>
          <w:rFonts w:ascii="Times New Roman"/>
          <w:b w:val="false"/>
          <w:i w:val="false"/>
          <w:color w:val="000000"/>
          <w:sz w:val="28"/>
        </w:rPr>
        <w:t>
      7. Заттай өлшеулер жүргізу үшін көріктендіру әртүрлі деңгейі бар екі үлгідегі тұрғын үй қорының объектілері бөлінеді:</w:t>
      </w:r>
    </w:p>
    <w:bookmarkEnd w:id="17"/>
    <w:bookmarkStart w:name="z26" w:id="18"/>
    <w:p>
      <w:pPr>
        <w:spacing w:after="0"/>
        <w:ind w:left="0"/>
        <w:jc w:val="both"/>
      </w:pPr>
      <w:r>
        <w:rPr>
          <w:rFonts w:ascii="Times New Roman"/>
          <w:b w:val="false"/>
          <w:i w:val="false"/>
          <w:color w:val="000000"/>
          <w:sz w:val="28"/>
        </w:rPr>
        <w:t>
      1) тұтынушыларға коммуналдық қызметтерді ұсыну үшін пайдаланылатын үйішілік инженерлік коммуникациялары мен жабдықтары бар жайлы тұрғын үй;</w:t>
      </w:r>
    </w:p>
    <w:bookmarkEnd w:id="18"/>
    <w:bookmarkStart w:name="z27" w:id="19"/>
    <w:p>
      <w:pPr>
        <w:spacing w:after="0"/>
        <w:ind w:left="0"/>
        <w:jc w:val="both"/>
      </w:pPr>
      <w:r>
        <w:rPr>
          <w:rFonts w:ascii="Times New Roman"/>
          <w:b w:val="false"/>
          <w:i w:val="false"/>
          <w:color w:val="000000"/>
          <w:sz w:val="28"/>
        </w:rPr>
        <w:t>
      2) тұтынушыларға коммуналдық қызмет көрсету үшін пайдаланылатын үйішілік инженерлік коммуникациялары мен жабдықтары жоқ жайлы емес тұрғын үй.</w:t>
      </w:r>
    </w:p>
    <w:bookmarkEnd w:id="19"/>
    <w:bookmarkStart w:name="z28" w:id="20"/>
    <w:p>
      <w:pPr>
        <w:spacing w:after="0"/>
        <w:ind w:left="0"/>
        <w:jc w:val="both"/>
      </w:pPr>
      <w:r>
        <w:rPr>
          <w:rFonts w:ascii="Times New Roman"/>
          <w:b w:val="false"/>
          <w:i w:val="false"/>
          <w:color w:val="000000"/>
          <w:sz w:val="28"/>
        </w:rPr>
        <w:t>
      8. Халықтан түзілетін коммуналдық қалдықтардың түзілу және жинақталу нормаларын айқындау үшін тұрғын халықтың мынадай саны бар учаскелер бөлінеді:</w:t>
      </w:r>
    </w:p>
    <w:bookmarkEnd w:id="20"/>
    <w:bookmarkStart w:name="z29" w:id="21"/>
    <w:p>
      <w:pPr>
        <w:spacing w:after="0"/>
        <w:ind w:left="0"/>
        <w:jc w:val="both"/>
      </w:pPr>
      <w:r>
        <w:rPr>
          <w:rFonts w:ascii="Times New Roman"/>
          <w:b w:val="false"/>
          <w:i w:val="false"/>
          <w:color w:val="000000"/>
          <w:sz w:val="28"/>
        </w:rPr>
        <w:t>
      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bookmarkEnd w:id="21"/>
    <w:bookmarkStart w:name="z30" w:id="22"/>
    <w:p>
      <w:pPr>
        <w:spacing w:after="0"/>
        <w:ind w:left="0"/>
        <w:jc w:val="both"/>
      </w:pPr>
      <w:r>
        <w:rPr>
          <w:rFonts w:ascii="Times New Roman"/>
          <w:b w:val="false"/>
          <w:i w:val="false"/>
          <w:color w:val="000000"/>
          <w:sz w:val="28"/>
        </w:rPr>
        <w:t>
      халқының саны 300-ден 500 мың адамға дейінгі елді мекендерде – 1 %;</w:t>
      </w:r>
    </w:p>
    <w:bookmarkEnd w:id="22"/>
    <w:bookmarkStart w:name="z31" w:id="23"/>
    <w:p>
      <w:pPr>
        <w:spacing w:after="0"/>
        <w:ind w:left="0"/>
        <w:jc w:val="both"/>
      </w:pPr>
      <w:r>
        <w:rPr>
          <w:rFonts w:ascii="Times New Roman"/>
          <w:b w:val="false"/>
          <w:i w:val="false"/>
          <w:color w:val="000000"/>
          <w:sz w:val="28"/>
        </w:rPr>
        <w:t>
      тұрғындарының саны 500 мың адамнан асатын елді мекендерде – 0,5% (оның ішінде жайлы емес сектор бойынша кемінде 500 адам).</w:t>
      </w:r>
    </w:p>
    <w:bookmarkEnd w:id="23"/>
    <w:bookmarkStart w:name="z32" w:id="24"/>
    <w:p>
      <w:pPr>
        <w:spacing w:after="0"/>
        <w:ind w:left="0"/>
        <w:jc w:val="both"/>
      </w:pPr>
      <w:r>
        <w:rPr>
          <w:rFonts w:ascii="Times New Roman"/>
          <w:b w:val="false"/>
          <w:i w:val="false"/>
          <w:color w:val="000000"/>
          <w:sz w:val="28"/>
        </w:rPr>
        <w:t>
      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2-қосымшаға сәйкес нысандар бойынша тұрғын қоры мен тұрғын емес үй-жайлардың коммуналдық паспортын жасайды.</w:t>
      </w:r>
    </w:p>
    <w:bookmarkEnd w:id="24"/>
    <w:bookmarkStart w:name="z33" w:id="25"/>
    <w:p>
      <w:pPr>
        <w:spacing w:after="0"/>
        <w:ind w:left="0"/>
        <w:jc w:val="both"/>
      </w:pPr>
      <w:r>
        <w:rPr>
          <w:rFonts w:ascii="Times New Roman"/>
          <w:b w:val="false"/>
          <w:i w:val="false"/>
          <w:color w:val="000000"/>
          <w:sz w:val="28"/>
        </w:rPr>
        <w:t>
      10.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25"/>
    <w:bookmarkStart w:name="z34" w:id="26"/>
    <w:p>
      <w:pPr>
        <w:spacing w:after="0"/>
        <w:ind w:left="0"/>
        <w:jc w:val="both"/>
      </w:pPr>
      <w:r>
        <w:rPr>
          <w:rFonts w:ascii="Times New Roman"/>
          <w:b w:val="false"/>
          <w:i w:val="false"/>
          <w:color w:val="000000"/>
          <w:sz w:val="28"/>
        </w:rPr>
        <w:t>
      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bookmarkEnd w:id="26"/>
    <w:bookmarkStart w:name="z35" w:id="27"/>
    <w:p>
      <w:pPr>
        <w:spacing w:after="0"/>
        <w:ind w:left="0"/>
        <w:jc w:val="both"/>
      </w:pPr>
      <w:r>
        <w:rPr>
          <w:rFonts w:ascii="Times New Roman"/>
          <w:b w:val="false"/>
          <w:i w:val="false"/>
          <w:color w:val="000000"/>
          <w:sz w:val="28"/>
        </w:rPr>
        <w:t>
      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bookmarkEnd w:id="27"/>
    <w:bookmarkStart w:name="z36" w:id="28"/>
    <w:p>
      <w:pPr>
        <w:spacing w:after="0"/>
        <w:ind w:left="0"/>
        <w:jc w:val="both"/>
      </w:pPr>
      <w:r>
        <w:rPr>
          <w:rFonts w:ascii="Times New Roman"/>
          <w:b w:val="false"/>
          <w:i w:val="false"/>
          <w:color w:val="000000"/>
          <w:sz w:val="28"/>
        </w:rPr>
        <w:t>
      13.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bookmarkEnd w:id="28"/>
    <w:bookmarkStart w:name="z37" w:id="29"/>
    <w:p>
      <w:pPr>
        <w:spacing w:after="0"/>
        <w:ind w:left="0"/>
        <w:jc w:val="both"/>
      </w:pPr>
      <w:r>
        <w:rPr>
          <w:rFonts w:ascii="Times New Roman"/>
          <w:b w:val="false"/>
          <w:i w:val="false"/>
          <w:color w:val="000000"/>
          <w:sz w:val="28"/>
        </w:rPr>
        <w:t>
      14. Түзілген және жинақталған қалдықтардың массасы мен көлемі жөніндегі деректерді жергілікті атқарушы орган Қағидаларға 3-қосымшаға сәйкес нысан бойынша бастапқы жазба бланкісіне енгізеді.</w:t>
      </w:r>
    </w:p>
    <w:bookmarkEnd w:id="29"/>
    <w:bookmarkStart w:name="z38" w:id="30"/>
    <w:p>
      <w:pPr>
        <w:spacing w:after="0"/>
        <w:ind w:left="0"/>
        <w:jc w:val="both"/>
      </w:pPr>
      <w:r>
        <w:rPr>
          <w:rFonts w:ascii="Times New Roman"/>
          <w:b w:val="false"/>
          <w:i w:val="false"/>
          <w:color w:val="000000"/>
          <w:sz w:val="28"/>
        </w:rPr>
        <w:t>
      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4-қосымшаға сәйкес нысан бойынша коммуналдық қалдықтардың түзілуі мен жинақталуының жиынтық маусымдық ведомосына енгізеді.</w:t>
      </w:r>
    </w:p>
    <w:bookmarkEnd w:id="30"/>
    <w:bookmarkStart w:name="z39" w:id="31"/>
    <w:p>
      <w:pPr>
        <w:spacing w:after="0"/>
        <w:ind w:left="0"/>
        <w:jc w:val="both"/>
      </w:pPr>
      <w:r>
        <w:rPr>
          <w:rFonts w:ascii="Times New Roman"/>
          <w:b w:val="false"/>
          <w:i w:val="false"/>
          <w:color w:val="000000"/>
          <w:sz w:val="28"/>
        </w:rPr>
        <w:t>
      16. Маусымдық өлшеулер жүргізілгеннен кейін жергілікті атқарушы орган осы Қағидаларға 5-қосымшаға сәйкес нысан бойынша коммуналдық қалдықтардың түзілуі мен жинақталуының жиынтық жылдық ведомосына деректерді (масса, көлем) енгізеді.</w:t>
      </w:r>
    </w:p>
    <w:bookmarkEnd w:id="31"/>
    <w:bookmarkStart w:name="z40" w:id="32"/>
    <w:p>
      <w:pPr>
        <w:spacing w:after="0"/>
        <w:ind w:left="0"/>
        <w:jc w:val="both"/>
      </w:pPr>
      <w:r>
        <w:rPr>
          <w:rFonts w:ascii="Times New Roman"/>
          <w:b w:val="false"/>
          <w:i w:val="false"/>
          <w:color w:val="000000"/>
          <w:sz w:val="28"/>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bookmarkEnd w:id="32"/>
    <w:bookmarkStart w:name="z41" w:id="33"/>
    <w:p>
      <w:pPr>
        <w:spacing w:after="0"/>
        <w:ind w:left="0"/>
        <w:jc w:val="both"/>
      </w:pPr>
      <w:r>
        <w:rPr>
          <w:rFonts w:ascii="Times New Roman"/>
          <w:b w:val="false"/>
          <w:i w:val="false"/>
          <w:color w:val="000000"/>
          <w:sz w:val="28"/>
        </w:rPr>
        <w:t>
      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bookmarkEnd w:id="33"/>
    <w:bookmarkStart w:name="z42" w:id="34"/>
    <w:p>
      <w:pPr>
        <w:spacing w:after="0"/>
        <w:ind w:left="0"/>
        <w:jc w:val="both"/>
      </w:pPr>
      <w:r>
        <w:rPr>
          <w:rFonts w:ascii="Times New Roman"/>
          <w:b w:val="false"/>
          <w:i w:val="false"/>
          <w:color w:val="000000"/>
          <w:sz w:val="28"/>
        </w:rPr>
        <w:t>
      Барлық контейнерлер толығымен тазалануы керек:</w:t>
      </w:r>
    </w:p>
    <w:bookmarkEnd w:id="34"/>
    <w:bookmarkStart w:name="z43" w:id="35"/>
    <w:p>
      <w:pPr>
        <w:spacing w:after="0"/>
        <w:ind w:left="0"/>
        <w:jc w:val="both"/>
      </w:pPr>
      <w:r>
        <w:rPr>
          <w:rFonts w:ascii="Times New Roman"/>
          <w:b w:val="false"/>
          <w:i w:val="false"/>
          <w:color w:val="000000"/>
          <w:sz w:val="28"/>
        </w:rPr>
        <w:t>
      1) күн сайын әкету кезінде – өлшеу басталғанға дейін бір тәулік бұрын;</w:t>
      </w:r>
    </w:p>
    <w:bookmarkEnd w:id="35"/>
    <w:bookmarkStart w:name="z44" w:id="36"/>
    <w:p>
      <w:pPr>
        <w:spacing w:after="0"/>
        <w:ind w:left="0"/>
        <w:jc w:val="both"/>
      </w:pPr>
      <w:r>
        <w:rPr>
          <w:rFonts w:ascii="Times New Roman"/>
          <w:b w:val="false"/>
          <w:i w:val="false"/>
          <w:color w:val="000000"/>
          <w:sz w:val="28"/>
        </w:rPr>
        <w:t>
      2) кесте бойынша әкету кезінде күн сайын – кесте бойынша әкетудің соңғы күні өлшеу аптасының алдында.</w:t>
      </w:r>
    </w:p>
    <w:bookmarkEnd w:id="36"/>
    <w:bookmarkStart w:name="z45" w:id="37"/>
    <w:p>
      <w:pPr>
        <w:spacing w:after="0"/>
        <w:ind w:left="0"/>
        <w:jc w:val="both"/>
      </w:pPr>
      <w:r>
        <w:rPr>
          <w:rFonts w:ascii="Times New Roman"/>
          <w:b w:val="false"/>
          <w:i w:val="false"/>
          <w:color w:val="000000"/>
          <w:sz w:val="28"/>
        </w:rPr>
        <w:t>
      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bookmarkEnd w:id="37"/>
    <w:bookmarkStart w:name="z46" w:id="38"/>
    <w:p>
      <w:pPr>
        <w:spacing w:after="0"/>
        <w:ind w:left="0"/>
        <w:jc w:val="both"/>
      </w:pPr>
      <w:r>
        <w:rPr>
          <w:rFonts w:ascii="Times New Roman"/>
          <w:b w:val="false"/>
          <w:i w:val="false"/>
          <w:color w:val="000000"/>
          <w:sz w:val="28"/>
        </w:rPr>
        <w:t>
      20. Өлшеу бойынша бастапқы материалдарды өңдеу олар жүргізілгеннен кейін келесі күннен кешіктірілмей жүргізіледі.</w:t>
      </w:r>
    </w:p>
    <w:bookmarkEnd w:id="38"/>
    <w:bookmarkStart w:name="z47" w:id="39"/>
    <w:p>
      <w:pPr>
        <w:spacing w:after="0"/>
        <w:ind w:left="0"/>
        <w:jc w:val="left"/>
      </w:pPr>
      <w:r>
        <w:rPr>
          <w:rFonts w:ascii="Times New Roman"/>
          <w:b/>
          <w:i w:val="false"/>
          <w:color w:val="000000"/>
        </w:rPr>
        <w:t xml:space="preserve"> 3 - тарау. Коммуналдық қалдықтардың түзілу және жинақталу нормаларын есептеу</w:t>
      </w:r>
    </w:p>
    <w:bookmarkEnd w:id="39"/>
    <w:bookmarkStart w:name="z48" w:id="40"/>
    <w:p>
      <w:pPr>
        <w:spacing w:after="0"/>
        <w:ind w:left="0"/>
        <w:jc w:val="both"/>
      </w:pPr>
      <w:r>
        <w:rPr>
          <w:rFonts w:ascii="Times New Roman"/>
          <w:b w:val="false"/>
          <w:i w:val="false"/>
          <w:color w:val="000000"/>
          <w:sz w:val="28"/>
        </w:rPr>
        <w:t>
      21. Коммуналдық қалдықтардың түзілу және жинақталу нормаларын есептеу былайша жүргізіледі:</w:t>
      </w:r>
    </w:p>
    <w:bookmarkEnd w:id="40"/>
    <w:bookmarkStart w:name="z49" w:id="41"/>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bookmarkEnd w:id="41"/>
    <w:bookmarkStart w:name="z50" w:id="42"/>
    <w:p>
      <w:pPr>
        <w:spacing w:after="0"/>
        <w:ind w:left="0"/>
        <w:jc w:val="both"/>
      </w:pPr>
      <w:r>
        <w:rPr>
          <w:rFonts w:ascii="Times New Roman"/>
          <w:b w:val="false"/>
          <w:i w:val="false"/>
          <w:color w:val="000000"/>
          <w:sz w:val="28"/>
        </w:rPr>
        <w:t>
      V конт=h*S</w:t>
      </w:r>
    </w:p>
    <w:bookmarkEnd w:id="42"/>
    <w:bookmarkStart w:name="z51" w:id="43"/>
    <w:p>
      <w:pPr>
        <w:spacing w:after="0"/>
        <w:ind w:left="0"/>
        <w:jc w:val="both"/>
      </w:pPr>
      <w:r>
        <w:rPr>
          <w:rFonts w:ascii="Times New Roman"/>
          <w:b w:val="false"/>
          <w:i w:val="false"/>
          <w:color w:val="000000"/>
          <w:sz w:val="28"/>
        </w:rPr>
        <w:t>
      мұндағы һ - контейнердің түбінен бастап жинақталған коммуналдық қалдықтардың жоғарғы нүктесіне дейінгі биіктік, м;</w:t>
      </w:r>
    </w:p>
    <w:bookmarkEnd w:id="43"/>
    <w:bookmarkStart w:name="z52" w:id="44"/>
    <w:p>
      <w:pPr>
        <w:spacing w:after="0"/>
        <w:ind w:left="0"/>
        <w:jc w:val="both"/>
      </w:pPr>
      <w:r>
        <w:rPr>
          <w:rFonts w:ascii="Times New Roman"/>
          <w:b w:val="false"/>
          <w:i w:val="false"/>
          <w:color w:val="000000"/>
          <w:sz w:val="28"/>
        </w:rPr>
        <w:t>
      S – контейнер түбінің алаңы, м2;</w:t>
      </w:r>
    </w:p>
    <w:bookmarkEnd w:id="44"/>
    <w:bookmarkStart w:name="z53" w:id="45"/>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bookmarkEnd w:id="45"/>
    <w:bookmarkStart w:name="z54" w:id="46"/>
    <w:p>
      <w:pPr>
        <w:spacing w:after="0"/>
        <w:ind w:left="0"/>
        <w:jc w:val="both"/>
      </w:pPr>
      <w:r>
        <w:rPr>
          <w:rFonts w:ascii="Times New Roman"/>
          <w:b w:val="false"/>
          <w:i w:val="false"/>
          <w:color w:val="000000"/>
          <w:sz w:val="28"/>
        </w:rPr>
        <w:t>
      Vтәу=Vконт1+Vконт2+Vконт3...</w:t>
      </w:r>
    </w:p>
    <w:bookmarkEnd w:id="46"/>
    <w:bookmarkStart w:name="z55" w:id="47"/>
    <w:p>
      <w:pPr>
        <w:spacing w:after="0"/>
        <w:ind w:left="0"/>
        <w:jc w:val="both"/>
      </w:pPr>
      <w:r>
        <w:rPr>
          <w:rFonts w:ascii="Times New Roman"/>
          <w:b w:val="false"/>
          <w:i w:val="false"/>
          <w:color w:val="000000"/>
          <w:sz w:val="28"/>
        </w:rPr>
        <w:t>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bookmarkEnd w:id="47"/>
    <w:bookmarkStart w:name="z56" w:id="48"/>
    <w:p>
      <w:pPr>
        <w:spacing w:after="0"/>
        <w:ind w:left="0"/>
        <w:jc w:val="both"/>
      </w:pPr>
      <w:r>
        <w:rPr>
          <w:rFonts w:ascii="Times New Roman"/>
          <w:b w:val="false"/>
          <w:i w:val="false"/>
          <w:color w:val="000000"/>
          <w:sz w:val="28"/>
        </w:rPr>
        <w:t>
      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bookmarkEnd w:id="48"/>
    <w:bookmarkStart w:name="z57" w:id="49"/>
    <w:p>
      <w:pPr>
        <w:spacing w:after="0"/>
        <w:ind w:left="0"/>
        <w:jc w:val="both"/>
      </w:pPr>
      <w:r>
        <w:rPr>
          <w:rFonts w:ascii="Times New Roman"/>
          <w:b w:val="false"/>
          <w:i w:val="false"/>
          <w:color w:val="000000"/>
          <w:sz w:val="28"/>
        </w:rPr>
        <w:t>
      mконт=m3- mп</w:t>
      </w:r>
    </w:p>
    <w:bookmarkEnd w:id="49"/>
    <w:bookmarkStart w:name="z58" w:id="50"/>
    <w:p>
      <w:pPr>
        <w:spacing w:after="0"/>
        <w:ind w:left="0"/>
        <w:jc w:val="both"/>
      </w:pPr>
      <w:r>
        <w:rPr>
          <w:rFonts w:ascii="Times New Roman"/>
          <w:b w:val="false"/>
          <w:i w:val="false"/>
          <w:color w:val="000000"/>
          <w:sz w:val="28"/>
        </w:rPr>
        <w:t>
      мұндағы m3– қалдықтар тиелген контейнердің массасы, кг;</w:t>
      </w:r>
    </w:p>
    <w:bookmarkEnd w:id="50"/>
    <w:bookmarkStart w:name="z59" w:id="51"/>
    <w:p>
      <w:pPr>
        <w:spacing w:after="0"/>
        <w:ind w:left="0"/>
        <w:jc w:val="both"/>
      </w:pPr>
      <w:r>
        <w:rPr>
          <w:rFonts w:ascii="Times New Roman"/>
          <w:b w:val="false"/>
          <w:i w:val="false"/>
          <w:color w:val="000000"/>
          <w:sz w:val="28"/>
        </w:rPr>
        <w:t>
      mп– қалдықтардан бос контейнердің массасы, кг;</w:t>
      </w:r>
    </w:p>
    <w:bookmarkEnd w:id="51"/>
    <w:bookmarkStart w:name="z60" w:id="52"/>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(mтәу., кг) мынадай формула бойынша жүргізіледі:</w:t>
      </w:r>
    </w:p>
    <w:bookmarkEnd w:id="52"/>
    <w:bookmarkStart w:name="z61" w:id="53"/>
    <w:p>
      <w:pPr>
        <w:spacing w:after="0"/>
        <w:ind w:left="0"/>
        <w:jc w:val="both"/>
      </w:pPr>
      <w:r>
        <w:rPr>
          <w:rFonts w:ascii="Times New Roman"/>
          <w:b w:val="false"/>
          <w:i w:val="false"/>
          <w:color w:val="000000"/>
          <w:sz w:val="28"/>
        </w:rPr>
        <w:t>
      mтәу=mконт1+mконт2+mконт3...</w:t>
      </w:r>
    </w:p>
    <w:bookmarkEnd w:id="53"/>
    <w:bookmarkStart w:name="z62" w:id="54"/>
    <w:p>
      <w:pPr>
        <w:spacing w:after="0"/>
        <w:ind w:left="0"/>
        <w:jc w:val="both"/>
      </w:pPr>
      <w:r>
        <w:rPr>
          <w:rFonts w:ascii="Times New Roman"/>
          <w:b w:val="false"/>
          <w:i w:val="false"/>
          <w:color w:val="000000"/>
          <w:sz w:val="28"/>
        </w:rPr>
        <w:t>
      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bookmarkEnd w:id="54"/>
    <w:bookmarkStart w:name="z63" w:id="55"/>
    <w:p>
      <w:pPr>
        <w:spacing w:after="0"/>
        <w:ind w:left="0"/>
        <w:jc w:val="both"/>
      </w:pPr>
      <w:r>
        <w:rPr>
          <w:rFonts w:ascii="Times New Roman"/>
          <w:b w:val="false"/>
          <w:i w:val="false"/>
          <w:color w:val="000000"/>
          <w:sz w:val="28"/>
        </w:rPr>
        <w:t>
      5) өлшеулер контейнерлік алаңнан қалдықтарды шығарғанға дейін тәуліктің бір уақытында жүргізіледі. Өлшеулерді жүргізу кезеңі: жеті күн (үзіліссіз).</w:t>
      </w:r>
    </w:p>
    <w:bookmarkEnd w:id="55"/>
    <w:bookmarkStart w:name="z64" w:id="56"/>
    <w:p>
      <w:pPr>
        <w:spacing w:after="0"/>
        <w:ind w:left="0"/>
        <w:jc w:val="both"/>
      </w:pPr>
      <w:r>
        <w:rPr>
          <w:rFonts w:ascii="Times New Roman"/>
          <w:b w:val="false"/>
          <w:i w:val="false"/>
          <w:color w:val="000000"/>
          <w:sz w:val="28"/>
        </w:rPr>
        <w:t>
      Өлшеулерді жүргізу мерзімдері: қыс-желтоқсан, қаңтар, ақпан; көктем-наурыз, сәуір, мамыр; жаз-маусым, шілде, тамыз; күз-қыркүйек, қазан, қараша.</w:t>
      </w:r>
    </w:p>
    <w:bookmarkEnd w:id="56"/>
    <w:bookmarkStart w:name="z65" w:id="57"/>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(Vмаус, м3) мынадай формула бойынша жүргізіледі:</w:t>
      </w:r>
    </w:p>
    <w:bookmarkEnd w:id="57"/>
    <w:bookmarkStart w:name="z66" w:id="58"/>
    <w:p>
      <w:pPr>
        <w:spacing w:after="0"/>
        <w:ind w:left="0"/>
        <w:jc w:val="both"/>
      </w:pPr>
      <w:r>
        <w:rPr>
          <w:rFonts w:ascii="Times New Roman"/>
          <w:b w:val="false"/>
          <w:i w:val="false"/>
          <w:color w:val="000000"/>
          <w:sz w:val="28"/>
        </w:rPr>
        <w:t>
      Vмаус=Vтәу1+ Vтәу2+....+ Vтәу7</w:t>
      </w:r>
    </w:p>
    <w:bookmarkEnd w:id="58"/>
    <w:bookmarkStart w:name="z67" w:id="59"/>
    <w:p>
      <w:pPr>
        <w:spacing w:after="0"/>
        <w:ind w:left="0"/>
        <w:jc w:val="both"/>
      </w:pPr>
      <w:r>
        <w:rPr>
          <w:rFonts w:ascii="Times New Roman"/>
          <w:b w:val="false"/>
          <w:i w:val="false"/>
          <w:color w:val="000000"/>
          <w:sz w:val="28"/>
        </w:rPr>
        <w:t>
      мұндағы Vтәу1, Vтәу2 – белгілі бір маусымда әр тәулік ішінде объектіде пайда болған коммуналдық қалдықтардың көлемі;</w:t>
      </w:r>
    </w:p>
    <w:bookmarkEnd w:id="59"/>
    <w:bookmarkStart w:name="z68" w:id="60"/>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(mмаус, кг) мынадай формула бойынша жүргізіледі:</w:t>
      </w:r>
    </w:p>
    <w:bookmarkEnd w:id="60"/>
    <w:bookmarkStart w:name="z69" w:id="61"/>
    <w:p>
      <w:pPr>
        <w:spacing w:after="0"/>
        <w:ind w:left="0"/>
        <w:jc w:val="both"/>
      </w:pPr>
      <w:r>
        <w:rPr>
          <w:rFonts w:ascii="Times New Roman"/>
          <w:b w:val="false"/>
          <w:i w:val="false"/>
          <w:color w:val="000000"/>
          <w:sz w:val="28"/>
        </w:rPr>
        <w:t>
      mмаус=mтәу1+ mтәу2+...+ mтәу7</w:t>
      </w:r>
    </w:p>
    <w:bookmarkEnd w:id="61"/>
    <w:bookmarkStart w:name="z70" w:id="62"/>
    <w:p>
      <w:pPr>
        <w:spacing w:after="0"/>
        <w:ind w:left="0"/>
        <w:jc w:val="both"/>
      </w:pPr>
      <w:r>
        <w:rPr>
          <w:rFonts w:ascii="Times New Roman"/>
          <w:b w:val="false"/>
          <w:i w:val="false"/>
          <w:color w:val="000000"/>
          <w:sz w:val="28"/>
        </w:rPr>
        <w:t>
      мұндағы mтәу1 mтәу2 – белгілі бір маусымда тәулік ішінде объектідегі коммуналдық қалдықтардың массасы;</w:t>
      </w:r>
    </w:p>
    <w:bookmarkEnd w:id="62"/>
    <w:bookmarkStart w:name="z71" w:id="63"/>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bookmarkEnd w:id="63"/>
    <w:bookmarkStart w:name="z72" w:id="64"/>
    <w:p>
      <w:pPr>
        <w:spacing w:after="0"/>
        <w:ind w:left="0"/>
        <w:jc w:val="both"/>
      </w:pPr>
      <w:r>
        <w:rPr>
          <w:rFonts w:ascii="Times New Roman"/>
          <w:b w:val="false"/>
          <w:i w:val="false"/>
          <w:color w:val="000000"/>
          <w:sz w:val="28"/>
        </w:rPr>
        <w:t>
      көлемі бойынша (Vтм, м3):</w:t>
      </w:r>
    </w:p>
    <w:bookmarkEnd w:id="64"/>
    <w:bookmarkStart w:name="z73" w:id="65"/>
    <w:p>
      <w:pPr>
        <w:spacing w:after="0"/>
        <w:ind w:left="0"/>
        <w:jc w:val="both"/>
      </w:pPr>
      <w:r>
        <w:rPr>
          <w:rFonts w:ascii="Times New Roman"/>
          <w:b w:val="false"/>
          <w:i w:val="false"/>
          <w:color w:val="000000"/>
          <w:sz w:val="28"/>
        </w:rPr>
        <w:t>
      Vтм = Vмаус/(nxa)</w:t>
      </w:r>
    </w:p>
    <w:bookmarkEnd w:id="65"/>
    <w:bookmarkStart w:name="z74" w:id="66"/>
    <w:p>
      <w:pPr>
        <w:spacing w:after="0"/>
        <w:ind w:left="0"/>
        <w:jc w:val="both"/>
      </w:pPr>
      <w:r>
        <w:rPr>
          <w:rFonts w:ascii="Times New Roman"/>
          <w:b w:val="false"/>
          <w:i w:val="false"/>
          <w:color w:val="000000"/>
          <w:sz w:val="28"/>
        </w:rPr>
        <w:t>
      массасы бойынша (mтм, кг):</w:t>
      </w:r>
    </w:p>
    <w:bookmarkEnd w:id="66"/>
    <w:bookmarkStart w:name="z75" w:id="67"/>
    <w:p>
      <w:pPr>
        <w:spacing w:after="0"/>
        <w:ind w:left="0"/>
        <w:jc w:val="both"/>
      </w:pPr>
      <w:r>
        <w:rPr>
          <w:rFonts w:ascii="Times New Roman"/>
          <w:b w:val="false"/>
          <w:i w:val="false"/>
          <w:color w:val="000000"/>
          <w:sz w:val="28"/>
        </w:rPr>
        <w:t>
      mтм = mмаус/(nxa)</w:t>
      </w:r>
    </w:p>
    <w:bookmarkEnd w:id="67"/>
    <w:bookmarkStart w:name="z76" w:id="68"/>
    <w:p>
      <w:pPr>
        <w:spacing w:after="0"/>
        <w:ind w:left="0"/>
        <w:jc w:val="both"/>
      </w:pPr>
      <w:r>
        <w:rPr>
          <w:rFonts w:ascii="Times New Roman"/>
          <w:b w:val="false"/>
          <w:i w:val="false"/>
          <w:color w:val="000000"/>
          <w:sz w:val="28"/>
        </w:rPr>
        <w:t>
      мұндағы n - маусымдық кезең ішінде бақылау тәулігінің саны;</w:t>
      </w:r>
    </w:p>
    <w:bookmarkEnd w:id="68"/>
    <w:bookmarkStart w:name="z77" w:id="69"/>
    <w:p>
      <w:pPr>
        <w:spacing w:after="0"/>
        <w:ind w:left="0"/>
        <w:jc w:val="both"/>
      </w:pPr>
      <w:r>
        <w:rPr>
          <w:rFonts w:ascii="Times New Roman"/>
          <w:b w:val="false"/>
          <w:i w:val="false"/>
          <w:color w:val="000000"/>
          <w:sz w:val="28"/>
        </w:rPr>
        <w:t>
      а – есептік бірліктің саны.</w:t>
      </w:r>
    </w:p>
    <w:bookmarkEnd w:id="69"/>
    <w:bookmarkStart w:name="z78" w:id="70"/>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bookmarkEnd w:id="70"/>
    <w:bookmarkStart w:name="z79" w:id="71"/>
    <w:p>
      <w:pPr>
        <w:spacing w:after="0"/>
        <w:ind w:left="0"/>
        <w:jc w:val="both"/>
      </w:pPr>
      <w:r>
        <w:rPr>
          <w:rFonts w:ascii="Times New Roman"/>
          <w:b w:val="false"/>
          <w:i w:val="false"/>
          <w:color w:val="000000"/>
          <w:sz w:val="28"/>
        </w:rPr>
        <w:t>
      көлемі бойынша (Vтом, м3):</w:t>
      </w:r>
    </w:p>
    <w:bookmarkEnd w:id="71"/>
    <w:bookmarkStart w:name="z80" w:id="72"/>
    <w:p>
      <w:pPr>
        <w:spacing w:after="0"/>
        <w:ind w:left="0"/>
        <w:jc w:val="both"/>
      </w:pPr>
      <w:r>
        <w:rPr>
          <w:rFonts w:ascii="Times New Roman"/>
          <w:b w:val="false"/>
          <w:i w:val="false"/>
          <w:color w:val="000000"/>
          <w:sz w:val="28"/>
        </w:rPr>
        <w:t>
      Vтом= (Vктм + Vктм + Vжтм +Vкү тм)/n</w:t>
      </w:r>
    </w:p>
    <w:bookmarkEnd w:id="72"/>
    <w:bookmarkStart w:name="z81" w:id="73"/>
    <w:p>
      <w:pPr>
        <w:spacing w:after="0"/>
        <w:ind w:left="0"/>
        <w:jc w:val="both"/>
      </w:pPr>
      <w:r>
        <w:rPr>
          <w:rFonts w:ascii="Times New Roman"/>
          <w:b w:val="false"/>
          <w:i w:val="false"/>
          <w:color w:val="000000"/>
          <w:sz w:val="28"/>
        </w:rPr>
        <w:t>
      массасы бойынша (mтом, кг):</w:t>
      </w:r>
    </w:p>
    <w:bookmarkEnd w:id="73"/>
    <w:bookmarkStart w:name="z82" w:id="74"/>
    <w:p>
      <w:pPr>
        <w:spacing w:after="0"/>
        <w:ind w:left="0"/>
        <w:jc w:val="both"/>
      </w:pPr>
      <w:r>
        <w:rPr>
          <w:rFonts w:ascii="Times New Roman"/>
          <w:b w:val="false"/>
          <w:i w:val="false"/>
          <w:color w:val="000000"/>
          <w:sz w:val="28"/>
        </w:rPr>
        <w:t>
      mтом= (mктм + mктм + mжтм +mкү тм)/n</w:t>
      </w:r>
    </w:p>
    <w:bookmarkEnd w:id="74"/>
    <w:bookmarkStart w:name="z83" w:id="75"/>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"кү" – есептік бірлікте тиісінше қалдықтар пайда болуының тәуліктік орташа маусымдық нормативтерін білдіреді;</w:t>
      </w:r>
    </w:p>
    <w:bookmarkEnd w:id="75"/>
    <w:bookmarkStart w:name="z84" w:id="76"/>
    <w:p>
      <w:pPr>
        <w:spacing w:after="0"/>
        <w:ind w:left="0"/>
        <w:jc w:val="both"/>
      </w:pPr>
      <w:r>
        <w:rPr>
          <w:rFonts w:ascii="Times New Roman"/>
          <w:b w:val="false"/>
          <w:i w:val="false"/>
          <w:color w:val="000000"/>
          <w:sz w:val="28"/>
        </w:rPr>
        <w:t>
      n – қалдықтар пайда болған маусымның саны (n=4).</w:t>
      </w:r>
    </w:p>
    <w:bookmarkEnd w:id="76"/>
    <w:bookmarkStart w:name="z85" w:id="77"/>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bookmarkEnd w:id="77"/>
    <w:bookmarkStart w:name="z86" w:id="78"/>
    <w:p>
      <w:pPr>
        <w:spacing w:after="0"/>
        <w:ind w:left="0"/>
        <w:jc w:val="both"/>
      </w:pPr>
      <w:r>
        <w:rPr>
          <w:rFonts w:ascii="Times New Roman"/>
          <w:b w:val="false"/>
          <w:i w:val="false"/>
          <w:color w:val="000000"/>
          <w:sz w:val="28"/>
        </w:rPr>
        <w:t>
      көлемі бойынша (Vж, м3):</w:t>
      </w:r>
    </w:p>
    <w:bookmarkEnd w:id="78"/>
    <w:bookmarkStart w:name="z87" w:id="79"/>
    <w:p>
      <w:pPr>
        <w:spacing w:after="0"/>
        <w:ind w:left="0"/>
        <w:jc w:val="both"/>
      </w:pPr>
      <w:r>
        <w:rPr>
          <w:rFonts w:ascii="Times New Roman"/>
          <w:b w:val="false"/>
          <w:i w:val="false"/>
          <w:color w:val="000000"/>
          <w:sz w:val="28"/>
        </w:rPr>
        <w:t>
      Vж= Vтожх nк</w:t>
      </w:r>
    </w:p>
    <w:bookmarkEnd w:id="79"/>
    <w:bookmarkStart w:name="z88" w:id="80"/>
    <w:p>
      <w:pPr>
        <w:spacing w:after="0"/>
        <w:ind w:left="0"/>
        <w:jc w:val="both"/>
      </w:pPr>
      <w:r>
        <w:rPr>
          <w:rFonts w:ascii="Times New Roman"/>
          <w:b w:val="false"/>
          <w:i w:val="false"/>
          <w:color w:val="000000"/>
          <w:sz w:val="28"/>
        </w:rPr>
        <w:t>
      массасы бойынша (mж, кг):</w:t>
      </w:r>
    </w:p>
    <w:bookmarkEnd w:id="80"/>
    <w:bookmarkStart w:name="z89" w:id="81"/>
    <w:p>
      <w:pPr>
        <w:spacing w:after="0"/>
        <w:ind w:left="0"/>
        <w:jc w:val="both"/>
      </w:pPr>
      <w:r>
        <w:rPr>
          <w:rFonts w:ascii="Times New Roman"/>
          <w:b w:val="false"/>
          <w:i w:val="false"/>
          <w:color w:val="000000"/>
          <w:sz w:val="28"/>
        </w:rPr>
        <w:t>
      mж= mтожX nк</w:t>
      </w:r>
    </w:p>
    <w:bookmarkEnd w:id="81"/>
    <w:bookmarkStart w:name="z90" w:id="82"/>
    <w:p>
      <w:pPr>
        <w:spacing w:after="0"/>
        <w:ind w:left="0"/>
        <w:jc w:val="both"/>
      </w:pPr>
      <w:r>
        <w:rPr>
          <w:rFonts w:ascii="Times New Roman"/>
          <w:b w:val="false"/>
          <w:i w:val="false"/>
          <w:color w:val="000000"/>
          <w:sz w:val="28"/>
        </w:rPr>
        <w:t>
      мұндағы nк – жылдағы күннің саны.</w:t>
      </w:r>
    </w:p>
    <w:bookmarkEnd w:id="82"/>
    <w:bookmarkStart w:name="z91" w:id="83"/>
    <w:p>
      <w:pPr>
        <w:spacing w:after="0"/>
        <w:ind w:left="0"/>
        <w:jc w:val="both"/>
      </w:pPr>
      <w:r>
        <w:rPr>
          <w:rFonts w:ascii="Times New Roman"/>
          <w:b w:val="false"/>
          <w:i w:val="false"/>
          <w:color w:val="000000"/>
          <w:sz w:val="28"/>
        </w:rPr>
        <w:t>
      22.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анықтауға қосымша мынадай есеп жүргізіледі:</w:t>
      </w:r>
    </w:p>
    <w:bookmarkEnd w:id="83"/>
    <w:bookmarkStart w:name="z92" w:id="84"/>
    <w:p>
      <w:pPr>
        <w:spacing w:after="0"/>
        <w:ind w:left="0"/>
        <w:jc w:val="both"/>
      </w:pPr>
      <w:r>
        <w:rPr>
          <w:rFonts w:ascii="Times New Roman"/>
          <w:b w:val="false"/>
          <w:i w:val="false"/>
          <w:color w:val="000000"/>
          <w:sz w:val="28"/>
        </w:rPr>
        <w:t>
      1) коммуналдық қалдықтардың орташа тығыздығын анықтау (gop, кг/м3) мынадай формула бойынша жүргізіледі:</w:t>
      </w:r>
    </w:p>
    <w:bookmarkEnd w:id="84"/>
    <w:bookmarkStart w:name="z93" w:id="85"/>
    <w:p>
      <w:pPr>
        <w:spacing w:after="0"/>
        <w:ind w:left="0"/>
        <w:jc w:val="both"/>
      </w:pPr>
      <w:r>
        <w:rPr>
          <w:rFonts w:ascii="Times New Roman"/>
          <w:b w:val="false"/>
          <w:i w:val="false"/>
          <w:color w:val="000000"/>
          <w:sz w:val="28"/>
        </w:rPr>
        <w:t>
      qcp = m/V,</w:t>
      </w:r>
    </w:p>
    <w:bookmarkEnd w:id="85"/>
    <w:bookmarkStart w:name="z94" w:id="86"/>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bookmarkEnd w:id="86"/>
    <w:bookmarkStart w:name="z95" w:id="87"/>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(kбе) анықтау мынадай формула бойынша жүргізіледі:</w:t>
      </w:r>
    </w:p>
    <w:bookmarkEnd w:id="87"/>
    <w:bookmarkStart w:name="z96" w:id="88"/>
    <w:p>
      <w:pPr>
        <w:spacing w:after="0"/>
        <w:ind w:left="0"/>
        <w:jc w:val="both"/>
      </w:pPr>
      <w:r>
        <w:rPr>
          <w:rFonts w:ascii="Times New Roman"/>
          <w:b w:val="false"/>
          <w:i w:val="false"/>
          <w:color w:val="000000"/>
          <w:sz w:val="28"/>
        </w:rPr>
        <w:t>
      көлемі бойынша:</w:t>
      </w:r>
    </w:p>
    <w:bookmarkEnd w:id="88"/>
    <w:bookmarkStart w:name="z97" w:id="89"/>
    <w:p>
      <w:pPr>
        <w:spacing w:after="0"/>
        <w:ind w:left="0"/>
        <w:jc w:val="both"/>
      </w:pPr>
      <w:r>
        <w:rPr>
          <w:rFonts w:ascii="Times New Roman"/>
          <w:b w:val="false"/>
          <w:i w:val="false"/>
          <w:color w:val="000000"/>
          <w:sz w:val="28"/>
        </w:rPr>
        <w:t>
      Кбе = Vом/Vж</w:t>
      </w:r>
    </w:p>
    <w:bookmarkEnd w:id="89"/>
    <w:bookmarkStart w:name="z98" w:id="90"/>
    <w:p>
      <w:pPr>
        <w:spacing w:after="0"/>
        <w:ind w:left="0"/>
        <w:jc w:val="both"/>
      </w:pPr>
      <w:r>
        <w:rPr>
          <w:rFonts w:ascii="Times New Roman"/>
          <w:b w:val="false"/>
          <w:i w:val="false"/>
          <w:color w:val="000000"/>
          <w:sz w:val="28"/>
        </w:rPr>
        <w:t>
      массасы бойынша:</w:t>
      </w:r>
    </w:p>
    <w:bookmarkEnd w:id="90"/>
    <w:bookmarkStart w:name="z99" w:id="91"/>
    <w:p>
      <w:pPr>
        <w:spacing w:after="0"/>
        <w:ind w:left="0"/>
        <w:jc w:val="both"/>
      </w:pPr>
      <w:r>
        <w:rPr>
          <w:rFonts w:ascii="Times New Roman"/>
          <w:b w:val="false"/>
          <w:i w:val="false"/>
          <w:color w:val="000000"/>
          <w:sz w:val="28"/>
        </w:rPr>
        <w:t>
      Кбе = mом/mж</w:t>
      </w:r>
    </w:p>
    <w:bookmarkEnd w:id="91"/>
    <w:bookmarkStart w:name="z100" w:id="92"/>
    <w:p>
      <w:pPr>
        <w:spacing w:after="0"/>
        <w:ind w:left="0"/>
        <w:jc w:val="both"/>
      </w:pPr>
      <w:r>
        <w:rPr>
          <w:rFonts w:ascii="Times New Roman"/>
          <w:b w:val="false"/>
          <w:i w:val="false"/>
          <w:color w:val="000000"/>
          <w:sz w:val="28"/>
        </w:rPr>
        <w:t>
      3) коммуналдық қалдықтардың түзілуі мен жинақталуының тәуліктік</w:t>
      </w:r>
    </w:p>
    <w:bookmarkEnd w:id="92"/>
    <w:bookmarkStart w:name="z101" w:id="93"/>
    <w:p>
      <w:pPr>
        <w:spacing w:after="0"/>
        <w:ind w:left="0"/>
        <w:jc w:val="both"/>
      </w:pPr>
      <w:r>
        <w:rPr>
          <w:rFonts w:ascii="Times New Roman"/>
          <w:b w:val="false"/>
          <w:i w:val="false"/>
          <w:color w:val="000000"/>
          <w:sz w:val="28"/>
        </w:rPr>
        <w:t>
      маусымдық біртекті емес коэффициентін анықтау мынадай формула бойынша жүргізіледі:</w:t>
      </w:r>
    </w:p>
    <w:bookmarkEnd w:id="93"/>
    <w:bookmarkStart w:name="z102" w:id="94"/>
    <w:p>
      <w:pPr>
        <w:spacing w:after="0"/>
        <w:ind w:left="0"/>
        <w:jc w:val="both"/>
      </w:pPr>
      <w:r>
        <w:rPr>
          <w:rFonts w:ascii="Times New Roman"/>
          <w:b w:val="false"/>
          <w:i w:val="false"/>
          <w:color w:val="000000"/>
          <w:sz w:val="28"/>
        </w:rPr>
        <w:t>
      көлемі бойынша:</w:t>
      </w:r>
    </w:p>
    <w:bookmarkEnd w:id="94"/>
    <w:bookmarkStart w:name="z103" w:id="95"/>
    <w:p>
      <w:pPr>
        <w:spacing w:after="0"/>
        <w:ind w:left="0"/>
        <w:jc w:val="both"/>
      </w:pPr>
      <w:r>
        <w:rPr>
          <w:rFonts w:ascii="Times New Roman"/>
          <w:b w:val="false"/>
          <w:i w:val="false"/>
          <w:color w:val="000000"/>
          <w:sz w:val="28"/>
        </w:rPr>
        <w:t>
      Кмбе= Vmax.тәу./Voм</w:t>
      </w:r>
    </w:p>
    <w:bookmarkEnd w:id="95"/>
    <w:bookmarkStart w:name="z104" w:id="96"/>
    <w:p>
      <w:pPr>
        <w:spacing w:after="0"/>
        <w:ind w:left="0"/>
        <w:jc w:val="both"/>
      </w:pPr>
      <w:r>
        <w:rPr>
          <w:rFonts w:ascii="Times New Roman"/>
          <w:b w:val="false"/>
          <w:i w:val="false"/>
          <w:color w:val="000000"/>
          <w:sz w:val="28"/>
        </w:rPr>
        <w:t>
      мұндағы Vmax.тәу. – маусымда объектідегі коммуналдық қалдықтардың түзілуі мен жинақталуының ең жоғарғы тәуліктік көлемі, м3</w:t>
      </w:r>
    </w:p>
    <w:bookmarkEnd w:id="96"/>
    <w:bookmarkStart w:name="z105" w:id="97"/>
    <w:p>
      <w:pPr>
        <w:spacing w:after="0"/>
        <w:ind w:left="0"/>
        <w:jc w:val="both"/>
      </w:pPr>
      <w:r>
        <w:rPr>
          <w:rFonts w:ascii="Times New Roman"/>
          <w:b w:val="false"/>
          <w:i w:val="false"/>
          <w:color w:val="000000"/>
          <w:sz w:val="28"/>
        </w:rPr>
        <w:t>
      массасы бойынша:</w:t>
      </w:r>
    </w:p>
    <w:bookmarkEnd w:id="97"/>
    <w:bookmarkStart w:name="z106" w:id="98"/>
    <w:p>
      <w:pPr>
        <w:spacing w:after="0"/>
        <w:ind w:left="0"/>
        <w:jc w:val="both"/>
      </w:pPr>
      <w:r>
        <w:rPr>
          <w:rFonts w:ascii="Times New Roman"/>
          <w:b w:val="false"/>
          <w:i w:val="false"/>
          <w:color w:val="000000"/>
          <w:sz w:val="28"/>
        </w:rPr>
        <w:t>
      kсн= mmaxтәу./moм</w:t>
      </w:r>
    </w:p>
    <w:bookmarkEnd w:id="98"/>
    <w:bookmarkStart w:name="z107" w:id="99"/>
    <w:p>
      <w:pPr>
        <w:spacing w:after="0"/>
        <w:ind w:left="0"/>
        <w:jc w:val="both"/>
      </w:pPr>
      <w:r>
        <w:rPr>
          <w:rFonts w:ascii="Times New Roman"/>
          <w:b w:val="false"/>
          <w:i w:val="false"/>
          <w:color w:val="000000"/>
          <w:sz w:val="28"/>
        </w:rPr>
        <w:t>
      мұндағы mmax.тәу.– маусымда объектідегі коммуналдық қалдықтардың түзілуі мен жинақталуының ең жоғарғы тәуліктік массасы, кг.</w:t>
      </w:r>
    </w:p>
    <w:bookmarkEnd w:id="99"/>
    <w:bookmarkStart w:name="z108" w:id="100"/>
    <w:p>
      <w:pPr>
        <w:spacing w:after="0"/>
        <w:ind w:left="0"/>
        <w:jc w:val="both"/>
      </w:pPr>
      <w:r>
        <w:rPr>
          <w:rFonts w:ascii="Times New Roman"/>
          <w:b w:val="false"/>
          <w:i w:val="false"/>
          <w:color w:val="000000"/>
          <w:sz w:val="28"/>
        </w:rPr>
        <w:t>
      23.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үлгілік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3" w:id="101"/>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 және жайлы емес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 және басқа да мектепке дейінгі мекемелер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банктер,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 медициналық орталықтар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келіп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басқада көніл көтеретін ғимараттар және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 интернет-кафелер, компьютерлік клубтар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отыратын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өнеркәсіптік тауар дүкендері,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азық-түлік тауарларының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корсету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 жолдардан көше сметалары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автомобильді жуу орындары, АЖС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 гараждар, паркингтер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жөндеу және қызмет көрсету орындары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1 м2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аумағында жаппай іс-шаралар ұйымдастыратын заңды, саябақ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үлгілік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9" w:id="102"/>
    <w:p>
      <w:pPr>
        <w:spacing w:after="0"/>
        <w:ind w:left="0"/>
        <w:jc w:val="left"/>
      </w:pPr>
      <w:r>
        <w:rPr>
          <w:rFonts w:ascii="Times New Roman"/>
          <w:b/>
          <w:i w:val="false"/>
          <w:color w:val="000000"/>
        </w:rPr>
        <w:t xml:space="preserve"> Тұрғын үй қоры объектісінің коммуналдық паспорты</w:t>
      </w:r>
    </w:p>
    <w:bookmarkEnd w:id="102"/>
    <w:bookmarkStart w:name="z120" w:id="103"/>
    <w:p>
      <w:pPr>
        <w:spacing w:after="0"/>
        <w:ind w:left="0"/>
        <w:jc w:val="both"/>
      </w:pPr>
      <w:r>
        <w:rPr>
          <w:rFonts w:ascii="Times New Roman"/>
          <w:b w:val="false"/>
          <w:i w:val="false"/>
          <w:color w:val="000000"/>
          <w:sz w:val="28"/>
        </w:rPr>
        <w:t>
      Елді мекен, аудан, облыс __________________________________________</w:t>
      </w:r>
    </w:p>
    <w:bookmarkEnd w:id="103"/>
    <w:bookmarkStart w:name="z121" w:id="104"/>
    <w:p>
      <w:pPr>
        <w:spacing w:after="0"/>
        <w:ind w:left="0"/>
        <w:jc w:val="both"/>
      </w:pPr>
      <w:r>
        <w:rPr>
          <w:rFonts w:ascii="Times New Roman"/>
          <w:b w:val="false"/>
          <w:i w:val="false"/>
          <w:color w:val="000000"/>
          <w:sz w:val="28"/>
        </w:rPr>
        <w:t>
      1. Мекенжайы ____________________________________________________</w:t>
      </w:r>
    </w:p>
    <w:bookmarkEnd w:id="104"/>
    <w:bookmarkStart w:name="z122" w:id="105"/>
    <w:p>
      <w:pPr>
        <w:spacing w:after="0"/>
        <w:ind w:left="0"/>
        <w:jc w:val="both"/>
      </w:pPr>
      <w:r>
        <w:rPr>
          <w:rFonts w:ascii="Times New Roman"/>
          <w:b w:val="false"/>
          <w:i w:val="false"/>
          <w:color w:val="000000"/>
          <w:sz w:val="28"/>
        </w:rPr>
        <w:t>
      2. Қабаттылығы __________________________________________________</w:t>
      </w:r>
    </w:p>
    <w:bookmarkEnd w:id="105"/>
    <w:bookmarkStart w:name="z123" w:id="106"/>
    <w:p>
      <w:pPr>
        <w:spacing w:after="0"/>
        <w:ind w:left="0"/>
        <w:jc w:val="both"/>
      </w:pPr>
      <w:r>
        <w:rPr>
          <w:rFonts w:ascii="Times New Roman"/>
          <w:b w:val="false"/>
          <w:i w:val="false"/>
          <w:color w:val="000000"/>
          <w:sz w:val="28"/>
        </w:rPr>
        <w:t>
      3. Үйдің нөмірі ___________________________________________________</w:t>
      </w:r>
    </w:p>
    <w:bookmarkEnd w:id="106"/>
    <w:bookmarkStart w:name="z124" w:id="107"/>
    <w:p>
      <w:pPr>
        <w:spacing w:after="0"/>
        <w:ind w:left="0"/>
        <w:jc w:val="both"/>
      </w:pPr>
      <w:r>
        <w:rPr>
          <w:rFonts w:ascii="Times New Roman"/>
          <w:b w:val="false"/>
          <w:i w:val="false"/>
          <w:color w:val="000000"/>
          <w:sz w:val="28"/>
        </w:rPr>
        <w:t>
      4. Тұрып жатқан адамдардың саны, адам _____________________________</w:t>
      </w:r>
    </w:p>
    <w:bookmarkEnd w:id="107"/>
    <w:bookmarkStart w:name="z125" w:id="108"/>
    <w:p>
      <w:pPr>
        <w:spacing w:after="0"/>
        <w:ind w:left="0"/>
        <w:jc w:val="both"/>
      </w:pPr>
      <w:r>
        <w:rPr>
          <w:rFonts w:ascii="Times New Roman"/>
          <w:b w:val="false"/>
          <w:i w:val="false"/>
          <w:color w:val="000000"/>
          <w:sz w:val="28"/>
        </w:rPr>
        <w:t>
      5. Жайлылық деңгейі: _____________________________________________</w:t>
      </w:r>
    </w:p>
    <w:bookmarkEnd w:id="108"/>
    <w:bookmarkStart w:name="z126" w:id="109"/>
    <w:p>
      <w:pPr>
        <w:spacing w:after="0"/>
        <w:ind w:left="0"/>
        <w:jc w:val="both"/>
      </w:pPr>
      <w:r>
        <w:rPr>
          <w:rFonts w:ascii="Times New Roman"/>
          <w:b w:val="false"/>
          <w:i w:val="false"/>
          <w:color w:val="000000"/>
          <w:sz w:val="28"/>
        </w:rPr>
        <w:t>
      а) су құбырының, газдың, кәріздің болуы ____________________________</w:t>
      </w:r>
    </w:p>
    <w:bookmarkEnd w:id="109"/>
    <w:bookmarkStart w:name="z127" w:id="110"/>
    <w:p>
      <w:pPr>
        <w:spacing w:after="0"/>
        <w:ind w:left="0"/>
        <w:jc w:val="both"/>
      </w:pPr>
      <w:r>
        <w:rPr>
          <w:rFonts w:ascii="Times New Roman"/>
          <w:b w:val="false"/>
          <w:i w:val="false"/>
          <w:color w:val="000000"/>
          <w:sz w:val="28"/>
        </w:rPr>
        <w:t>
      б) жылу беру түрі (орталықтан, пешпен, жергілікті) ___________________</w:t>
      </w:r>
    </w:p>
    <w:bookmarkEnd w:id="110"/>
    <w:bookmarkStart w:name="z128" w:id="111"/>
    <w:p>
      <w:pPr>
        <w:spacing w:after="0"/>
        <w:ind w:left="0"/>
        <w:jc w:val="both"/>
      </w:pPr>
      <w:r>
        <w:rPr>
          <w:rFonts w:ascii="Times New Roman"/>
          <w:b w:val="false"/>
          <w:i w:val="false"/>
          <w:color w:val="000000"/>
          <w:sz w:val="28"/>
        </w:rPr>
        <w:t>
      в) отынның түрі - көмір (тас көмір, қоңыр темір), ағаш отын, газ _________</w:t>
      </w:r>
    </w:p>
    <w:bookmarkEnd w:id="111"/>
    <w:bookmarkStart w:name="z129" w:id="112"/>
    <w:p>
      <w:pPr>
        <w:spacing w:after="0"/>
        <w:ind w:left="0"/>
        <w:jc w:val="both"/>
      </w:pPr>
      <w:r>
        <w:rPr>
          <w:rFonts w:ascii="Times New Roman"/>
          <w:b w:val="false"/>
          <w:i w:val="false"/>
          <w:color w:val="000000"/>
          <w:sz w:val="28"/>
        </w:rPr>
        <w:t>
      г) қоқыс құбырының болуы ________________________________________</w:t>
      </w:r>
    </w:p>
    <w:bookmarkEnd w:id="112"/>
    <w:bookmarkStart w:name="z130" w:id="113"/>
    <w:p>
      <w:pPr>
        <w:spacing w:after="0"/>
        <w:ind w:left="0"/>
        <w:jc w:val="both"/>
      </w:pPr>
      <w:r>
        <w:rPr>
          <w:rFonts w:ascii="Times New Roman"/>
          <w:b w:val="false"/>
          <w:i w:val="false"/>
          <w:color w:val="000000"/>
          <w:sz w:val="28"/>
        </w:rPr>
        <w:t>
      д) аула аумағының алаңы, м2 _______________________________________</w:t>
      </w:r>
    </w:p>
    <w:bookmarkEnd w:id="113"/>
    <w:bookmarkStart w:name="z131" w:id="114"/>
    <w:p>
      <w:pPr>
        <w:spacing w:after="0"/>
        <w:ind w:left="0"/>
        <w:jc w:val="both"/>
      </w:pPr>
      <w:r>
        <w:rPr>
          <w:rFonts w:ascii="Times New Roman"/>
          <w:b w:val="false"/>
          <w:i w:val="false"/>
          <w:color w:val="000000"/>
          <w:sz w:val="28"/>
        </w:rPr>
        <w:t>
      жасыл екпелер бар ________________________________________________</w:t>
      </w:r>
    </w:p>
    <w:bookmarkEnd w:id="114"/>
    <w:bookmarkStart w:name="z132" w:id="115"/>
    <w:p>
      <w:pPr>
        <w:spacing w:after="0"/>
        <w:ind w:left="0"/>
        <w:jc w:val="both"/>
      </w:pPr>
      <w:r>
        <w:rPr>
          <w:rFonts w:ascii="Times New Roman"/>
          <w:b w:val="false"/>
          <w:i w:val="false"/>
          <w:color w:val="000000"/>
          <w:sz w:val="28"/>
        </w:rPr>
        <w:t>
      жабыны қатты ___________________________________________________</w:t>
      </w:r>
    </w:p>
    <w:bookmarkEnd w:id="115"/>
    <w:bookmarkStart w:name="z133" w:id="116"/>
    <w:p>
      <w:pPr>
        <w:spacing w:after="0"/>
        <w:ind w:left="0"/>
        <w:jc w:val="both"/>
      </w:pPr>
      <w:r>
        <w:rPr>
          <w:rFonts w:ascii="Times New Roman"/>
          <w:b w:val="false"/>
          <w:i w:val="false"/>
          <w:color w:val="000000"/>
          <w:sz w:val="28"/>
        </w:rPr>
        <w:t>
      оның ішінде жаяусоқпақтар ________________________________________</w:t>
      </w:r>
    </w:p>
    <w:bookmarkEnd w:id="116"/>
    <w:bookmarkStart w:name="z134" w:id="117"/>
    <w:p>
      <w:pPr>
        <w:spacing w:after="0"/>
        <w:ind w:left="0"/>
        <w:jc w:val="both"/>
      </w:pPr>
      <w:r>
        <w:rPr>
          <w:rFonts w:ascii="Times New Roman"/>
          <w:b w:val="false"/>
          <w:i w:val="false"/>
          <w:color w:val="000000"/>
          <w:sz w:val="28"/>
        </w:rPr>
        <w:t>
      6. Контейнерлердің түрі, олардың саны және сыйымдылығы ___________</w:t>
      </w:r>
    </w:p>
    <w:bookmarkEnd w:id="117"/>
    <w:bookmarkStart w:name="z135" w:id="118"/>
    <w:p>
      <w:pPr>
        <w:spacing w:after="0"/>
        <w:ind w:left="0"/>
        <w:jc w:val="both"/>
      </w:pPr>
      <w:r>
        <w:rPr>
          <w:rFonts w:ascii="Times New Roman"/>
          <w:b w:val="false"/>
          <w:i w:val="false"/>
          <w:color w:val="000000"/>
          <w:sz w:val="28"/>
        </w:rPr>
        <w:t>
      7. Қалдықтарды шығару кезеңділігі_________________________________</w:t>
      </w:r>
    </w:p>
    <w:bookmarkEnd w:id="118"/>
    <w:bookmarkStart w:name="z136" w:id="119"/>
    <w:p>
      <w:pPr>
        <w:spacing w:after="0"/>
        <w:ind w:left="0"/>
        <w:jc w:val="both"/>
      </w:pPr>
      <w:r>
        <w:rPr>
          <w:rFonts w:ascii="Times New Roman"/>
          <w:b w:val="false"/>
          <w:i w:val="false"/>
          <w:color w:val="000000"/>
          <w:sz w:val="28"/>
        </w:rPr>
        <w:t>
      8. Тамақ қалдықтары мен қайталама шикізатты бөлек жинау жүргізіле ме (қандай және қанша) _______________________________________________</w:t>
      </w:r>
    </w:p>
    <w:bookmarkEnd w:id="119"/>
    <w:bookmarkStart w:name="z137" w:id="120"/>
    <w:p>
      <w:pPr>
        <w:spacing w:after="0"/>
        <w:ind w:left="0"/>
        <w:jc w:val="both"/>
      </w:pPr>
      <w:r>
        <w:rPr>
          <w:rFonts w:ascii="Times New Roman"/>
          <w:b w:val="false"/>
          <w:i w:val="false"/>
          <w:color w:val="000000"/>
          <w:sz w:val="28"/>
        </w:rPr>
        <w:t>
      9. Қайталама шикізатты шығару кезеңділігі ___________________________________________________________________</w:t>
      </w:r>
    </w:p>
    <w:bookmarkEnd w:id="120"/>
    <w:bookmarkStart w:name="z138" w:id="121"/>
    <w:p>
      <w:pPr>
        <w:spacing w:after="0"/>
        <w:ind w:left="0"/>
        <w:jc w:val="both"/>
      </w:pPr>
      <w:r>
        <w:rPr>
          <w:rFonts w:ascii="Times New Roman"/>
          <w:b w:val="false"/>
          <w:i w:val="false"/>
          <w:color w:val="000000"/>
          <w:sz w:val="28"/>
        </w:rPr>
        <w:t>
      10. Тамақ қалдықтарын шығару кезеңділігі__________________________</w:t>
      </w:r>
    </w:p>
    <w:bookmarkEnd w:id="121"/>
    <w:bookmarkStart w:name="z139" w:id="122"/>
    <w:p>
      <w:pPr>
        <w:spacing w:after="0"/>
        <w:ind w:left="0"/>
        <w:jc w:val="both"/>
      </w:pPr>
      <w:r>
        <w:rPr>
          <w:rFonts w:ascii="Times New Roman"/>
          <w:b w:val="false"/>
          <w:i w:val="false"/>
          <w:color w:val="000000"/>
          <w:sz w:val="28"/>
        </w:rPr>
        <w:t>
      ________________________________________________________________</w:t>
      </w:r>
    </w:p>
    <w:bookmarkEnd w:id="122"/>
    <w:bookmarkStart w:name="z140" w:id="123"/>
    <w:p>
      <w:pPr>
        <w:spacing w:after="0"/>
        <w:ind w:left="0"/>
        <w:jc w:val="both"/>
      </w:pPr>
      <w:r>
        <w:rPr>
          <w:rFonts w:ascii="Times New Roman"/>
          <w:b w:val="false"/>
          <w:i w:val="false"/>
          <w:color w:val="000000"/>
          <w:sz w:val="28"/>
        </w:rPr>
        <w:t>
      11. Қауіпті қалдықтарды бөлек жинау жүргізіле ме (қандай және қанша фракция)_________________________________________________________</w:t>
      </w:r>
    </w:p>
    <w:bookmarkEnd w:id="123"/>
    <w:bookmarkStart w:name="z141" w:id="124"/>
    <w:p>
      <w:pPr>
        <w:spacing w:after="0"/>
        <w:ind w:left="0"/>
        <w:jc w:val="both"/>
      </w:pPr>
      <w:r>
        <w:rPr>
          <w:rFonts w:ascii="Times New Roman"/>
          <w:b w:val="false"/>
          <w:i w:val="false"/>
          <w:color w:val="000000"/>
          <w:sz w:val="28"/>
        </w:rPr>
        <w:t>
      Қолдары:</w:t>
      </w:r>
    </w:p>
    <w:bookmarkEnd w:id="124"/>
    <w:bookmarkStart w:name="z142" w:id="125"/>
    <w:p>
      <w:pPr>
        <w:spacing w:after="0"/>
        <w:ind w:left="0"/>
        <w:jc w:val="both"/>
      </w:pPr>
      <w:r>
        <w:rPr>
          <w:rFonts w:ascii="Times New Roman"/>
          <w:b w:val="false"/>
          <w:i w:val="false"/>
          <w:color w:val="000000"/>
          <w:sz w:val="28"/>
        </w:rPr>
        <w:t>
      Т.А.Ә. (болған жағдайда), лауазымы</w:t>
      </w:r>
    </w:p>
    <w:bookmarkEnd w:id="125"/>
    <w:bookmarkStart w:name="z143" w:id="126"/>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126"/>
    <w:bookmarkStart w:name="z144" w:id="127"/>
    <w:p>
      <w:pPr>
        <w:spacing w:after="0"/>
        <w:ind w:left="0"/>
        <w:jc w:val="both"/>
      </w:pPr>
      <w:r>
        <w:rPr>
          <w:rFonts w:ascii="Times New Roman"/>
          <w:b w:val="false"/>
          <w:i w:val="false"/>
          <w:color w:val="000000"/>
          <w:sz w:val="28"/>
        </w:rPr>
        <w:t>
      Елді мекен, аудан, облыс ________________________________________</w:t>
      </w:r>
    </w:p>
    <w:bookmarkEnd w:id="127"/>
    <w:bookmarkStart w:name="z145" w:id="128"/>
    <w:p>
      <w:pPr>
        <w:spacing w:after="0"/>
        <w:ind w:left="0"/>
        <w:jc w:val="both"/>
      </w:pPr>
      <w:r>
        <w:rPr>
          <w:rFonts w:ascii="Times New Roman"/>
          <w:b w:val="false"/>
          <w:i w:val="false"/>
          <w:color w:val="000000"/>
          <w:sz w:val="28"/>
        </w:rPr>
        <w:t>
      1. Объектінің атау________________________________________________</w:t>
      </w:r>
    </w:p>
    <w:bookmarkEnd w:id="128"/>
    <w:bookmarkStart w:name="z146" w:id="129"/>
    <w:p>
      <w:pPr>
        <w:spacing w:after="0"/>
        <w:ind w:left="0"/>
        <w:jc w:val="both"/>
      </w:pPr>
      <w:r>
        <w:rPr>
          <w:rFonts w:ascii="Times New Roman"/>
          <w:b w:val="false"/>
          <w:i w:val="false"/>
          <w:color w:val="000000"/>
          <w:sz w:val="28"/>
        </w:rPr>
        <w:t>
      2. Мекенжайы ____________________________________________________</w:t>
      </w:r>
    </w:p>
    <w:bookmarkEnd w:id="129"/>
    <w:bookmarkStart w:name="z147" w:id="130"/>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 қажет)___________________________________________________________</w:t>
      </w:r>
    </w:p>
    <w:bookmarkEnd w:id="130"/>
    <w:bookmarkStart w:name="z148" w:id="131"/>
    <w:p>
      <w:pPr>
        <w:spacing w:after="0"/>
        <w:ind w:left="0"/>
        <w:jc w:val="both"/>
      </w:pPr>
      <w:r>
        <w:rPr>
          <w:rFonts w:ascii="Times New Roman"/>
          <w:b w:val="false"/>
          <w:i w:val="false"/>
          <w:color w:val="000000"/>
          <w:sz w:val="28"/>
        </w:rPr>
        <w:t>
      4. Есеп айырысу бірліктерінің саны (қызметкерлер және т. б.) __________</w:t>
      </w:r>
    </w:p>
    <w:bookmarkEnd w:id="131"/>
    <w:bookmarkStart w:name="z149" w:id="132"/>
    <w:p>
      <w:pPr>
        <w:spacing w:after="0"/>
        <w:ind w:left="0"/>
        <w:jc w:val="both"/>
      </w:pPr>
      <w:r>
        <w:rPr>
          <w:rFonts w:ascii="Times New Roman"/>
          <w:b w:val="false"/>
          <w:i w:val="false"/>
          <w:color w:val="000000"/>
          <w:sz w:val="28"/>
        </w:rPr>
        <w:t>
      5. Тәулігіне өткізу қабілеті: _______________________________________</w:t>
      </w:r>
    </w:p>
    <w:bookmarkEnd w:id="132"/>
    <w:bookmarkStart w:name="z150" w:id="133"/>
    <w:p>
      <w:pPr>
        <w:spacing w:after="0"/>
        <w:ind w:left="0"/>
        <w:jc w:val="both"/>
      </w:pPr>
      <w:r>
        <w:rPr>
          <w:rFonts w:ascii="Times New Roman"/>
          <w:b w:val="false"/>
          <w:i w:val="false"/>
          <w:color w:val="000000"/>
          <w:sz w:val="28"/>
        </w:rPr>
        <w:t>
      ойын-сауық кәсіпорындары үшін (орын саны) ________________________</w:t>
      </w:r>
    </w:p>
    <w:bookmarkEnd w:id="133"/>
    <w:bookmarkStart w:name="z151" w:id="134"/>
    <w:p>
      <w:pPr>
        <w:spacing w:after="0"/>
        <w:ind w:left="0"/>
        <w:jc w:val="both"/>
      </w:pPr>
      <w:r>
        <w:rPr>
          <w:rFonts w:ascii="Times New Roman"/>
          <w:b w:val="false"/>
          <w:i w:val="false"/>
          <w:color w:val="000000"/>
          <w:sz w:val="28"/>
        </w:rPr>
        <w:t>
      қоғамдық тамақтану кәсіпорындары үшін (тағам түрі) __________________</w:t>
      </w:r>
    </w:p>
    <w:bookmarkEnd w:id="134"/>
    <w:bookmarkStart w:name="z152" w:id="135"/>
    <w:p>
      <w:pPr>
        <w:spacing w:after="0"/>
        <w:ind w:left="0"/>
        <w:jc w:val="both"/>
      </w:pPr>
      <w:r>
        <w:rPr>
          <w:rFonts w:ascii="Times New Roman"/>
          <w:b w:val="false"/>
          <w:i w:val="false"/>
          <w:color w:val="000000"/>
          <w:sz w:val="28"/>
        </w:rPr>
        <w:t>
      6. Қызмет көрсететін персоналдың саны, адам ________________________</w:t>
      </w:r>
    </w:p>
    <w:bookmarkEnd w:id="135"/>
    <w:bookmarkStart w:name="z153" w:id="136"/>
    <w:p>
      <w:pPr>
        <w:spacing w:after="0"/>
        <w:ind w:left="0"/>
        <w:jc w:val="both"/>
      </w:pPr>
      <w:r>
        <w:rPr>
          <w:rFonts w:ascii="Times New Roman"/>
          <w:b w:val="false"/>
          <w:i w:val="false"/>
          <w:color w:val="000000"/>
          <w:sz w:val="28"/>
        </w:rPr>
        <w:t>
      7. Үй-жайдың жалпы алаңы, м2 _____________________________________</w:t>
      </w:r>
    </w:p>
    <w:bookmarkEnd w:id="136"/>
    <w:bookmarkStart w:name="z154" w:id="137"/>
    <w:p>
      <w:pPr>
        <w:spacing w:after="0"/>
        <w:ind w:left="0"/>
        <w:jc w:val="both"/>
      </w:pPr>
      <w:r>
        <w:rPr>
          <w:rFonts w:ascii="Times New Roman"/>
          <w:b w:val="false"/>
          <w:i w:val="false"/>
          <w:color w:val="000000"/>
          <w:sz w:val="28"/>
        </w:rPr>
        <w:t>
      сауда алаңы _____________________________________________________</w:t>
      </w:r>
    </w:p>
    <w:bookmarkEnd w:id="137"/>
    <w:bookmarkStart w:name="z155" w:id="138"/>
    <w:p>
      <w:pPr>
        <w:spacing w:after="0"/>
        <w:ind w:left="0"/>
        <w:jc w:val="both"/>
      </w:pPr>
      <w:r>
        <w:rPr>
          <w:rFonts w:ascii="Times New Roman"/>
          <w:b w:val="false"/>
          <w:i w:val="false"/>
          <w:color w:val="000000"/>
          <w:sz w:val="28"/>
        </w:rPr>
        <w:t>
      қоймалық және қосалқы алаң _______________________________________</w:t>
      </w:r>
    </w:p>
    <w:bookmarkEnd w:id="138"/>
    <w:bookmarkStart w:name="z156" w:id="139"/>
    <w:p>
      <w:pPr>
        <w:spacing w:after="0"/>
        <w:ind w:left="0"/>
        <w:jc w:val="both"/>
      </w:pPr>
      <w:r>
        <w:rPr>
          <w:rFonts w:ascii="Times New Roman"/>
          <w:b w:val="false"/>
          <w:i w:val="false"/>
          <w:color w:val="000000"/>
          <w:sz w:val="28"/>
        </w:rPr>
        <w:t>
      8. Аула аумағының алаңы, м2 ______________________________________</w:t>
      </w:r>
    </w:p>
    <w:bookmarkEnd w:id="139"/>
    <w:bookmarkStart w:name="z157" w:id="140"/>
    <w:p>
      <w:pPr>
        <w:spacing w:after="0"/>
        <w:ind w:left="0"/>
        <w:jc w:val="both"/>
      </w:pPr>
      <w:r>
        <w:rPr>
          <w:rFonts w:ascii="Times New Roman"/>
          <w:b w:val="false"/>
          <w:i w:val="false"/>
          <w:color w:val="000000"/>
          <w:sz w:val="28"/>
        </w:rPr>
        <w:t>
      жасыл екпелер бар ________________________________________________</w:t>
      </w:r>
    </w:p>
    <w:bookmarkEnd w:id="140"/>
    <w:bookmarkStart w:name="z158" w:id="141"/>
    <w:p>
      <w:pPr>
        <w:spacing w:after="0"/>
        <w:ind w:left="0"/>
        <w:jc w:val="both"/>
      </w:pPr>
      <w:r>
        <w:rPr>
          <w:rFonts w:ascii="Times New Roman"/>
          <w:b w:val="false"/>
          <w:i w:val="false"/>
          <w:color w:val="000000"/>
          <w:sz w:val="28"/>
        </w:rPr>
        <w:t>
      жабын қатты _____________________________________________________</w:t>
      </w:r>
    </w:p>
    <w:bookmarkEnd w:id="141"/>
    <w:bookmarkStart w:name="z159" w:id="142"/>
    <w:p>
      <w:pPr>
        <w:spacing w:after="0"/>
        <w:ind w:left="0"/>
        <w:jc w:val="both"/>
      </w:pPr>
      <w:r>
        <w:rPr>
          <w:rFonts w:ascii="Times New Roman"/>
          <w:b w:val="false"/>
          <w:i w:val="false"/>
          <w:color w:val="000000"/>
          <w:sz w:val="28"/>
        </w:rPr>
        <w:t>
      9. Контейнерлердің типі, олардың саны және сыйымдылығы ____________</w:t>
      </w:r>
    </w:p>
    <w:bookmarkEnd w:id="142"/>
    <w:bookmarkStart w:name="z160" w:id="143"/>
    <w:p>
      <w:pPr>
        <w:spacing w:after="0"/>
        <w:ind w:left="0"/>
        <w:jc w:val="both"/>
      </w:pPr>
      <w:r>
        <w:rPr>
          <w:rFonts w:ascii="Times New Roman"/>
          <w:b w:val="false"/>
          <w:i w:val="false"/>
          <w:color w:val="000000"/>
          <w:sz w:val="28"/>
        </w:rPr>
        <w:t>
      10. Қалдықтарды шығару кезеңділігі ________________________________</w:t>
      </w:r>
    </w:p>
    <w:bookmarkEnd w:id="143"/>
    <w:bookmarkStart w:name="z161" w:id="144"/>
    <w:p>
      <w:pPr>
        <w:spacing w:after="0"/>
        <w:ind w:left="0"/>
        <w:jc w:val="both"/>
      </w:pPr>
      <w:r>
        <w:rPr>
          <w:rFonts w:ascii="Times New Roman"/>
          <w:b w:val="false"/>
          <w:i w:val="false"/>
          <w:color w:val="000000"/>
          <w:sz w:val="28"/>
        </w:rPr>
        <w:t>
      11. Тамақ қалдықтары мен қайталама шикізатты бөлек жинау жүргізіле ме (қандай және қанша) ____________________________________</w:t>
      </w:r>
    </w:p>
    <w:bookmarkEnd w:id="144"/>
    <w:bookmarkStart w:name="z162" w:id="145"/>
    <w:p>
      <w:pPr>
        <w:spacing w:after="0"/>
        <w:ind w:left="0"/>
        <w:jc w:val="both"/>
      </w:pPr>
      <w:r>
        <w:rPr>
          <w:rFonts w:ascii="Times New Roman"/>
          <w:b w:val="false"/>
          <w:i w:val="false"/>
          <w:color w:val="000000"/>
          <w:sz w:val="28"/>
        </w:rPr>
        <w:t>
      12. Қайталама шикізатты шығару кезеңділігі _________________________</w:t>
      </w:r>
    </w:p>
    <w:bookmarkEnd w:id="145"/>
    <w:bookmarkStart w:name="z163" w:id="146"/>
    <w:p>
      <w:pPr>
        <w:spacing w:after="0"/>
        <w:ind w:left="0"/>
        <w:jc w:val="both"/>
      </w:pPr>
      <w:r>
        <w:rPr>
          <w:rFonts w:ascii="Times New Roman"/>
          <w:b w:val="false"/>
          <w:i w:val="false"/>
          <w:color w:val="000000"/>
          <w:sz w:val="28"/>
        </w:rPr>
        <w:t>
      13. Тамақ қалдықтарын шығару кезеңділігі__________________________</w:t>
      </w:r>
    </w:p>
    <w:bookmarkEnd w:id="146"/>
    <w:bookmarkStart w:name="z164" w:id="147"/>
    <w:p>
      <w:pPr>
        <w:spacing w:after="0"/>
        <w:ind w:left="0"/>
        <w:jc w:val="both"/>
      </w:pPr>
      <w:r>
        <w:rPr>
          <w:rFonts w:ascii="Times New Roman"/>
          <w:b w:val="false"/>
          <w:i w:val="false"/>
          <w:color w:val="000000"/>
          <w:sz w:val="28"/>
        </w:rPr>
        <w:t>
      __________________________________________________</w:t>
      </w:r>
    </w:p>
    <w:bookmarkEnd w:id="147"/>
    <w:bookmarkStart w:name="z165" w:id="148"/>
    <w:p>
      <w:pPr>
        <w:spacing w:after="0"/>
        <w:ind w:left="0"/>
        <w:jc w:val="both"/>
      </w:pPr>
      <w:r>
        <w:rPr>
          <w:rFonts w:ascii="Times New Roman"/>
          <w:b w:val="false"/>
          <w:i w:val="false"/>
          <w:color w:val="000000"/>
          <w:sz w:val="28"/>
        </w:rPr>
        <w:t>
      14. Қауіпті қалдықтарды бөлек жинау жүргізіле ме (қандай және қанша фракция) _________________________________________________________</w:t>
      </w:r>
    </w:p>
    <w:bookmarkEnd w:id="148"/>
    <w:bookmarkStart w:name="z166" w:id="149"/>
    <w:p>
      <w:pPr>
        <w:spacing w:after="0"/>
        <w:ind w:left="0"/>
        <w:jc w:val="both"/>
      </w:pPr>
      <w:r>
        <w:rPr>
          <w:rFonts w:ascii="Times New Roman"/>
          <w:b w:val="false"/>
          <w:i w:val="false"/>
          <w:color w:val="000000"/>
          <w:sz w:val="28"/>
        </w:rPr>
        <w:t>
      Қолдары:</w:t>
      </w:r>
    </w:p>
    <w:bookmarkEnd w:id="149"/>
    <w:bookmarkStart w:name="z167" w:id="150"/>
    <w:p>
      <w:pPr>
        <w:spacing w:after="0"/>
        <w:ind w:left="0"/>
        <w:jc w:val="both"/>
      </w:pPr>
      <w:r>
        <w:rPr>
          <w:rFonts w:ascii="Times New Roman"/>
          <w:b w:val="false"/>
          <w:i w:val="false"/>
          <w:color w:val="000000"/>
          <w:sz w:val="28"/>
        </w:rPr>
        <w:t>
      Т.А.Ә. (болған жағдайда), лауазымы</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үлгілік 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Формасы</w:t>
            </w:r>
          </w:p>
        </w:tc>
      </w:tr>
    </w:tbl>
    <w:bookmarkStart w:name="z173" w:id="151"/>
    <w:p>
      <w:pPr>
        <w:spacing w:after="0"/>
        <w:ind w:left="0"/>
        <w:jc w:val="left"/>
      </w:pPr>
      <w:r>
        <w:rPr>
          <w:rFonts w:ascii="Times New Roman"/>
          <w:b/>
          <w:i w:val="false"/>
          <w:color w:val="000000"/>
        </w:rPr>
        <w:t xml:space="preserve"> Бастапқы жазба бланкісі</w:t>
      </w:r>
    </w:p>
    <w:bookmarkEnd w:id="151"/>
    <w:bookmarkStart w:name="z174" w:id="152"/>
    <w:p>
      <w:pPr>
        <w:spacing w:after="0"/>
        <w:ind w:left="0"/>
        <w:jc w:val="both"/>
      </w:pPr>
      <w:r>
        <w:rPr>
          <w:rFonts w:ascii="Times New Roman"/>
          <w:b w:val="false"/>
          <w:i w:val="false"/>
          <w:color w:val="000000"/>
          <w:sz w:val="28"/>
        </w:rPr>
        <w:t>
      _____________</w:t>
      </w:r>
    </w:p>
    <w:bookmarkEnd w:id="152"/>
    <w:bookmarkStart w:name="z175" w:id="153"/>
    <w:p>
      <w:pPr>
        <w:spacing w:after="0"/>
        <w:ind w:left="0"/>
        <w:jc w:val="both"/>
      </w:pPr>
      <w:r>
        <w:rPr>
          <w:rFonts w:ascii="Times New Roman"/>
          <w:b w:val="false"/>
          <w:i w:val="false"/>
          <w:color w:val="000000"/>
          <w:sz w:val="28"/>
        </w:rPr>
        <w:t>
      (күні)</w:t>
      </w:r>
    </w:p>
    <w:bookmarkEnd w:id="153"/>
    <w:bookmarkStart w:name="z176" w:id="154"/>
    <w:p>
      <w:pPr>
        <w:spacing w:after="0"/>
        <w:ind w:left="0"/>
        <w:jc w:val="both"/>
      </w:pPr>
      <w:r>
        <w:rPr>
          <w:rFonts w:ascii="Times New Roman"/>
          <w:b w:val="false"/>
          <w:i w:val="false"/>
          <w:color w:val="000000"/>
          <w:sz w:val="28"/>
        </w:rPr>
        <w:t>
      _________________________________________________объектісі бойынша</w:t>
      </w:r>
    </w:p>
    <w:bookmarkEnd w:id="154"/>
    <w:bookmarkStart w:name="z177" w:id="155"/>
    <w:p>
      <w:pPr>
        <w:spacing w:after="0"/>
        <w:ind w:left="0"/>
        <w:jc w:val="both"/>
      </w:pPr>
      <w:r>
        <w:rPr>
          <w:rFonts w:ascii="Times New Roman"/>
          <w:b w:val="false"/>
          <w:i w:val="false"/>
          <w:color w:val="000000"/>
          <w:sz w:val="28"/>
        </w:rPr>
        <w:t>
      (атауы, мекенжайы)</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һ,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массасы (қоқыс тасығыш),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массасы (қоқыс тасығыш),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үлгілік 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3" w:id="156"/>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 ведомосі</w:t>
      </w:r>
    </w:p>
    <w:bookmarkEnd w:id="156"/>
    <w:bookmarkStart w:name="z184" w:id="157"/>
    <w:p>
      <w:pPr>
        <w:spacing w:after="0"/>
        <w:ind w:left="0"/>
        <w:jc w:val="both"/>
      </w:pPr>
      <w:r>
        <w:rPr>
          <w:rFonts w:ascii="Times New Roman"/>
          <w:b w:val="false"/>
          <w:i w:val="false"/>
          <w:color w:val="000000"/>
          <w:sz w:val="28"/>
        </w:rPr>
        <w:t>
      20__жылғы ___ ___________бастап ____ _______________ дейін</w:t>
      </w:r>
    </w:p>
    <w:bookmarkEnd w:id="157"/>
    <w:bookmarkStart w:name="z185" w:id="158"/>
    <w:p>
      <w:pPr>
        <w:spacing w:after="0"/>
        <w:ind w:left="0"/>
        <w:jc w:val="both"/>
      </w:pPr>
      <w:r>
        <w:rPr>
          <w:rFonts w:ascii="Times New Roman"/>
          <w:b w:val="false"/>
          <w:i w:val="false"/>
          <w:color w:val="000000"/>
          <w:sz w:val="28"/>
        </w:rPr>
        <w:t>
      Жайлылық типі ___________________________________________</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 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6" w:id="159"/>
    <w:p>
      <w:pPr>
        <w:spacing w:after="0"/>
        <w:ind w:left="0"/>
        <w:jc w:val="both"/>
      </w:pPr>
      <w:r>
        <w:rPr>
          <w:rFonts w:ascii="Times New Roman"/>
          <w:b w:val="false"/>
          <w:i w:val="false"/>
          <w:color w:val="000000"/>
          <w:sz w:val="28"/>
        </w:rPr>
        <w:t>
      Қолдары</w:t>
      </w:r>
    </w:p>
    <w:bookmarkEnd w:id="159"/>
    <w:bookmarkStart w:name="z187" w:id="160"/>
    <w:p>
      <w:pPr>
        <w:spacing w:after="0"/>
        <w:ind w:left="0"/>
        <w:jc w:val="both"/>
      </w:pPr>
      <w:r>
        <w:rPr>
          <w:rFonts w:ascii="Times New Roman"/>
          <w:b w:val="false"/>
          <w:i w:val="false"/>
          <w:color w:val="000000"/>
          <w:sz w:val="28"/>
        </w:rPr>
        <w:t>
      Т.А.Ә. (болған жағдайда), лауазымы</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түзілу және жинақталу нормаларын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есептеудің үлгілік қағидалары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3" w:id="161"/>
    <w:p>
      <w:pPr>
        <w:spacing w:after="0"/>
        <w:ind w:left="0"/>
        <w:jc w:val="both"/>
      </w:pPr>
      <w:r>
        <w:rPr>
          <w:rFonts w:ascii="Times New Roman"/>
          <w:b w:val="false"/>
          <w:i w:val="false"/>
          <w:color w:val="000000"/>
          <w:sz w:val="28"/>
        </w:rPr>
        <w:t>
      Коммуналдық қалдықтардың түзілуі мен жинақталуының жиынтық жылдық ведомосі</w:t>
      </w:r>
    </w:p>
    <w:bookmarkEnd w:id="161"/>
    <w:bookmarkStart w:name="z194" w:id="162"/>
    <w:p>
      <w:pPr>
        <w:spacing w:after="0"/>
        <w:ind w:left="0"/>
        <w:jc w:val="both"/>
      </w:pPr>
      <w:r>
        <w:rPr>
          <w:rFonts w:ascii="Times New Roman"/>
          <w:b w:val="false"/>
          <w:i w:val="false"/>
          <w:color w:val="000000"/>
          <w:sz w:val="28"/>
        </w:rPr>
        <w:t>
      Жайлылық типі ______________________________________________</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өлшенетін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 w:id="163"/>
    <w:p>
      <w:pPr>
        <w:spacing w:after="0"/>
        <w:ind w:left="0"/>
        <w:jc w:val="both"/>
      </w:pPr>
      <w:r>
        <w:rPr>
          <w:rFonts w:ascii="Times New Roman"/>
          <w:b w:val="false"/>
          <w:i w:val="false"/>
          <w:color w:val="000000"/>
          <w:sz w:val="28"/>
        </w:rPr>
        <w:t>
      Барлығы ____________</w:t>
      </w:r>
    </w:p>
    <w:bookmarkEnd w:id="163"/>
    <w:bookmarkStart w:name="z196" w:id="164"/>
    <w:p>
      <w:pPr>
        <w:spacing w:after="0"/>
        <w:ind w:left="0"/>
        <w:jc w:val="both"/>
      </w:pPr>
      <w:r>
        <w:rPr>
          <w:rFonts w:ascii="Times New Roman"/>
          <w:b w:val="false"/>
          <w:i w:val="false"/>
          <w:color w:val="000000"/>
          <w:sz w:val="28"/>
        </w:rPr>
        <w:t>
      Тәулігіне орташа _______________</w:t>
      </w:r>
    </w:p>
    <w:bookmarkEnd w:id="164"/>
    <w:bookmarkStart w:name="z197" w:id="165"/>
    <w:p>
      <w:pPr>
        <w:spacing w:after="0"/>
        <w:ind w:left="0"/>
        <w:jc w:val="both"/>
      </w:pPr>
      <w:r>
        <w:rPr>
          <w:rFonts w:ascii="Times New Roman"/>
          <w:b w:val="false"/>
          <w:i w:val="false"/>
          <w:color w:val="000000"/>
          <w:sz w:val="28"/>
        </w:rPr>
        <w:t>
      Қолдары ______________</w:t>
      </w:r>
    </w:p>
    <w:bookmarkEnd w:id="165"/>
    <w:bookmarkStart w:name="z198" w:id="166"/>
    <w:p>
      <w:pPr>
        <w:spacing w:after="0"/>
        <w:ind w:left="0"/>
        <w:jc w:val="both"/>
      </w:pPr>
      <w:r>
        <w:rPr>
          <w:rFonts w:ascii="Times New Roman"/>
          <w:b w:val="false"/>
          <w:i w:val="false"/>
          <w:color w:val="000000"/>
          <w:sz w:val="28"/>
        </w:rPr>
        <w:t>
      Т.А.Ә. (болған жағдайда), лауазымы __________________________________</w:t>
      </w:r>
    </w:p>
    <w:bookmarkEnd w:id="1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