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901c6" w14:textId="e6901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"2024-2026 жылдарға арналған Тимирязев ауданы Мичурин ауылдық округінің бюджетін бекіту туралы" Тимирязев аудандық мәслихатының 2023 жылғы 29 желтоқсандағы № 10/13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мәслихатының 2024 жылғы 27 ақпандағы № 12/12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Тимирязев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"2024-2026 жылдарға арналған Тимирязев ауданы Мичурин ауылдық округінің бюджетін бекіту туралы" Тимирязев аудандық мәслихатының 2023 жылғы 29 желтоқсандағы № 10/13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2024-2026 жылдарға арналған Тимирязев ауданы Мичурин ауылдық округінің бюджеті осы шешімге тиісінше 1, 2 және 3-қосымшаларға сәйкес, соның ішінде 2024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–56 400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2 801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538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53 061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57 148,7 мың теңге;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 мың теңге;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 мың теңге: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-748,7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748,7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- 748,7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5-1-тармақпен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Осы шешімнің 4-қосымшасына сәйкес 2023 жылы пайдаланылмаған қаржы жылының басында қалыптасқан бюджет қаражатының бос қалдықтары есебінен ауылдық округ бюджетінің шығындары көзделсін.";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Ауылдық округ бюджетінде 2024 жылға арналған жоғары тұрған бюджеттерден нысаналы трансферттердің түсімі 21 800 мың теңге сомасында ескерілсін.";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шешімнің 4-қосымшасымен толықтырылсын.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27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12/12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10/13 шешіміне 1-қосымша</w:t>
            </w:r>
          </w:p>
        </w:tc>
      </w:tr>
    </w:tbl>
    <w:bookmarkStart w:name="z3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Мичурин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санитарияны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Пайдаланылған бюджет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бюджет қаражаты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27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12/12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10/13 шешіміне 4-қосымша</w:t>
            </w:r>
          </w:p>
        </w:tc>
      </w:tr>
    </w:tbl>
    <w:bookmarkStart w:name="z4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Мичурин ауылдық округі бюджетінің қаржы жылының басында қалыптасқан бюджет қаражатының бос қалдықтары есебінен 2023 жылы пайдаланылмаған шығындары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