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2e13" w14:textId="6cd2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2023 жылғы 29 желтоқсандағы № 13/15 "2024-2026 жылдарға арналған Шал ақын ауданы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2024 жылғы 4 наурыздағы № 15/7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2023 жылғы 29 желтоқсандағы № 13/15 "2024-2026 жылдарға арналған Шал ақын ауданы Жаңажол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Шал ақын ауданы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1, 2,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39 177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39 617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13/15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Жаңажол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