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b79e" w14:textId="a13b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облысында мектепке дейінгі тәрбие мен оқытуға мемлекеттік білім беру тапсырысын, ата-ана төлемақысының мөлшерін бекіту туралы" Атырау облысы әкімдігінің 2022 жылғы 22 маусымдағы № 141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2024 жылғы 18 наурыздағы № 61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облысында мектепке дейінгі тәрбие мен оқытуға мемлекеттік білім беру тапсырысын, ата-ана төлемақысының мөлшерін бекіту туралы" Атырау облысы әкімдігінің 2022 жылғы 22 маусымдағы № 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28586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Атырау облысында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 және 2024 жылғы 1 қаңтардан бастап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мектепке дейінгі тәрбие мен оқытуға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 рындағы тәрбиеленушілердің жалпы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арналған жан басына шаққандағы қаржыландыру (шығындардың орташа бағасы)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жалпы міндеттегі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жалпы міндеттегі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ауруларымен, қант диабетімен ауыратын, әлжуаз және жиі ауыратын балаларға арналған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жарты күн болатын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