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b54e6" w14:textId="54b5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Атырау облысы "Жылыой ауданы Қара Арна ауылдық округі әкімінің аппараты" мемлекеттік мекемесінің "Шоқпартоғай" мәдениет үйі коммуналдық мемлекеттік қазыналық кәсіпорынын құру туралы</w:t>
      </w:r>
    </w:p>
    <w:p>
      <w:pPr>
        <w:spacing w:after="0"/>
        <w:ind w:left="0"/>
        <w:jc w:val="both"/>
      </w:pPr>
      <w:r>
        <w:rPr>
          <w:rFonts w:ascii="Times New Roman"/>
          <w:b w:val="false"/>
          <w:i w:val="false"/>
          <w:color w:val="000000"/>
          <w:sz w:val="28"/>
        </w:rPr>
        <w:t>Атырау облысы Жылыой ауданы әкімдігінің 2024 жылғы 15 қаңтардағы № 11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133 баптарын</w:t>
      </w:r>
      <w:r>
        <w:rPr>
          <w:rFonts w:ascii="Times New Roman"/>
          <w:b w:val="false"/>
          <w:i w:val="false"/>
          <w:color w:val="000000"/>
          <w:sz w:val="28"/>
        </w:rPr>
        <w:t xml:space="preserve"> басшылыққа ала отырып, Қазақстан Республикасы Әділет министрінің 2017 жылғы 28 қыркүйектегі №1202 "Мемлекеттік орган болып табылатын мемлекеттік мекемені қоспағанда, мемлекеттік мекеменің үлгі жарғысын (жалпы ережесін) және Мемлекеттік кәсіпорынның үлгі жарғысын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Жылыой ауданы әкімдігі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Атырау облысы Жылыой ауданы Қара Арна ауылдық округі әкімінің аппараты" мемлекеттік мекемесінің "Шоқпартоғай мәдениет үйі" коммуналдық мемлекеттік қазыналық кәсіпорыны (бұдан әрі-Кәсіпорын) құрылсын.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Кәсіпорынның </w:t>
      </w:r>
      <w:r>
        <w:rPr>
          <w:rFonts w:ascii="Times New Roman"/>
          <w:b w:val="false"/>
          <w:i w:val="false"/>
          <w:color w:val="000000"/>
          <w:sz w:val="28"/>
        </w:rPr>
        <w:t>жарғысы</w:t>
      </w:r>
      <w:r>
        <w:rPr>
          <w:rFonts w:ascii="Times New Roman"/>
          <w:b w:val="false"/>
          <w:i w:val="false"/>
          <w:color w:val="000000"/>
          <w:sz w:val="28"/>
        </w:rPr>
        <w:t xml:space="preserve"> бекітілсін.</w:t>
      </w:r>
    </w:p>
    <w:bookmarkEnd w:id="2"/>
    <w:bookmarkStart w:name="z7" w:id="3"/>
    <w:p>
      <w:pPr>
        <w:spacing w:after="0"/>
        <w:ind w:left="0"/>
        <w:jc w:val="both"/>
      </w:pPr>
      <w:r>
        <w:rPr>
          <w:rFonts w:ascii="Times New Roman"/>
          <w:b w:val="false"/>
          <w:i w:val="false"/>
          <w:color w:val="000000"/>
          <w:sz w:val="28"/>
        </w:rPr>
        <w:t>
      3. Осы қаулыдан туындайтын шараларды жүзеге асыру "Қазақстан Республикасы Атырау облысы Жылыой ауданы Қара Арна ауылдық округі әкімінің аппараты" мемлекеттік мекемесіне (Е.Елеусинов) тапсырылсын.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Жылыой ауданы әкімінің осы салаға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Қаражанов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15 қаңтардағы № 11 қаулысымен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w:t>
            </w:r>
            <w:r>
              <w:br/>
            </w:r>
            <w:r>
              <w:rPr>
                <w:rFonts w:ascii="Times New Roman"/>
                <w:b w:val="false"/>
                <w:i w:val="false"/>
                <w:color w:val="000000"/>
                <w:sz w:val="20"/>
              </w:rPr>
              <w:t>әкімдігінің 2024 жылғы</w:t>
            </w:r>
            <w:r>
              <w:br/>
            </w:r>
            <w:r>
              <w:rPr>
                <w:rFonts w:ascii="Times New Roman"/>
                <w:b w:val="false"/>
                <w:i w:val="false"/>
                <w:color w:val="000000"/>
                <w:sz w:val="20"/>
              </w:rPr>
              <w:t>15 қаңтардағы № 11 қаулысына</w:t>
            </w:r>
            <w:r>
              <w:br/>
            </w:r>
            <w:r>
              <w:rPr>
                <w:rFonts w:ascii="Times New Roman"/>
                <w:b w:val="false"/>
                <w:i w:val="false"/>
                <w:color w:val="000000"/>
                <w:sz w:val="20"/>
              </w:rPr>
              <w:t>қосымша</w:t>
            </w:r>
          </w:p>
        </w:tc>
      </w:tr>
    </w:tbl>
    <w:bookmarkStart w:name="z13" w:id="6"/>
    <w:p>
      <w:pPr>
        <w:spacing w:after="0"/>
        <w:ind w:left="0"/>
        <w:jc w:val="left"/>
      </w:pPr>
      <w:r>
        <w:rPr>
          <w:rFonts w:ascii="Times New Roman"/>
          <w:b/>
          <w:i w:val="false"/>
          <w:color w:val="000000"/>
        </w:rPr>
        <w:t xml:space="preserve"> "ҚР Атырау облысы Жылыой ауданы Қара Арна ауылдық округі әкімі аппараты мемлекеттік мекемесінің "Шоқпартоғай мәдениет үйі" коммуналдық мемлекеттік қазыналық кәсіпорнының ЖАРҒЫСЫ</w:t>
      </w:r>
    </w:p>
    <w:bookmarkEnd w:id="6"/>
    <w:bookmarkStart w:name="z14" w:id="7"/>
    <w:p>
      <w:pPr>
        <w:spacing w:after="0"/>
        <w:ind w:left="0"/>
        <w:jc w:val="left"/>
      </w:pPr>
      <w:r>
        <w:rPr>
          <w:rFonts w:ascii="Times New Roman"/>
          <w:b/>
          <w:i w:val="false"/>
          <w:color w:val="000000"/>
        </w:rPr>
        <w:t xml:space="preserve"> 1. Жалпы ережелер</w:t>
      </w:r>
    </w:p>
    <w:bookmarkEnd w:id="7"/>
    <w:bookmarkStart w:name="z15" w:id="8"/>
    <w:p>
      <w:pPr>
        <w:spacing w:after="0"/>
        <w:ind w:left="0"/>
        <w:jc w:val="both"/>
      </w:pPr>
      <w:r>
        <w:rPr>
          <w:rFonts w:ascii="Times New Roman"/>
          <w:b w:val="false"/>
          <w:i w:val="false"/>
          <w:color w:val="000000"/>
          <w:sz w:val="28"/>
        </w:rPr>
        <w:t>
      1. "ҚР Атырау облысы Жылыой ауданы Қара Арна ауылдық округі әкімі аппараты ММ-нің "Шоқпартоғай мәдениет үйі" коммуналдық мемлекеттік қазыналық кәсіпорыны (бұдан әрі – Кәсіпорын) жедел басқару құқығындағы мемлекеттік кәсіпорынның ұйымдық-құқықтық нысанындағы заңды тұлға болып табылады.</w:t>
      </w:r>
    </w:p>
    <w:bookmarkEnd w:id="8"/>
    <w:bookmarkStart w:name="z16" w:id="9"/>
    <w:p>
      <w:pPr>
        <w:spacing w:after="0"/>
        <w:ind w:left="0"/>
        <w:jc w:val="both"/>
      </w:pPr>
      <w:r>
        <w:rPr>
          <w:rFonts w:ascii="Times New Roman"/>
          <w:b w:val="false"/>
          <w:i w:val="false"/>
          <w:color w:val="000000"/>
          <w:sz w:val="28"/>
        </w:rPr>
        <w:t>
      2. Кәсіпорын 2024 жылғы 15 қаңтардағы № 11 "Қазақстан Республикасы Атырау облысы "Жылыой ауданы Қара Арна ауылдық округі әкімінің аппараты" мемлекеттік мекемесінің "Шоқпартоғай" мәдениет үйі коммуналдық мемлекеттік қазыналық кәсіпорынын құру туралы қаулысына сәйкес құрылды.</w:t>
      </w:r>
    </w:p>
    <w:bookmarkEnd w:id="9"/>
    <w:bookmarkStart w:name="z17" w:id="10"/>
    <w:p>
      <w:pPr>
        <w:spacing w:after="0"/>
        <w:ind w:left="0"/>
        <w:jc w:val="both"/>
      </w:pPr>
      <w:r>
        <w:rPr>
          <w:rFonts w:ascii="Times New Roman"/>
          <w:b w:val="false"/>
          <w:i w:val="false"/>
          <w:color w:val="000000"/>
          <w:sz w:val="28"/>
        </w:rPr>
        <w:t>
      3. Кәсіпорынның құрылтайшысы (бұдан әрі – Құрылтайшы) Жылыой ауданы әкімдігі болып табылады.</w:t>
      </w:r>
    </w:p>
    <w:bookmarkEnd w:id="10"/>
    <w:bookmarkStart w:name="z18" w:id="11"/>
    <w:p>
      <w:pPr>
        <w:spacing w:after="0"/>
        <w:ind w:left="0"/>
        <w:jc w:val="both"/>
      </w:pPr>
      <w:r>
        <w:rPr>
          <w:rFonts w:ascii="Times New Roman"/>
          <w:b w:val="false"/>
          <w:i w:val="false"/>
          <w:color w:val="000000"/>
          <w:sz w:val="28"/>
        </w:rPr>
        <w:t>
      4. Кәсіпорынның мүлкіне қатысты субъектінің құқығын мемлекеттік коммуналдық меншік құқығын "Жылыой ауданы экономика және қаржы бөлімі" мемлекеттік мекемесі жүзеге асырады.</w:t>
      </w:r>
    </w:p>
    <w:bookmarkEnd w:id="11"/>
    <w:bookmarkStart w:name="z19" w:id="12"/>
    <w:p>
      <w:pPr>
        <w:spacing w:after="0"/>
        <w:ind w:left="0"/>
        <w:jc w:val="both"/>
      </w:pPr>
      <w:r>
        <w:rPr>
          <w:rFonts w:ascii="Times New Roman"/>
          <w:b w:val="false"/>
          <w:i w:val="false"/>
          <w:color w:val="000000"/>
          <w:sz w:val="28"/>
        </w:rPr>
        <w:t>
      5. Кәсіпорынды басқаруды жүзеге асыратын орган (бұдан әрі – Басқару органы) "Қара Арна ауылдық округі әкімі аппараты" мемлекеттік мекемесі болып табылады.</w:t>
      </w:r>
    </w:p>
    <w:bookmarkEnd w:id="12"/>
    <w:bookmarkStart w:name="z20" w:id="13"/>
    <w:p>
      <w:pPr>
        <w:spacing w:after="0"/>
        <w:ind w:left="0"/>
        <w:jc w:val="both"/>
      </w:pPr>
      <w:r>
        <w:rPr>
          <w:rFonts w:ascii="Times New Roman"/>
          <w:b w:val="false"/>
          <w:i w:val="false"/>
          <w:color w:val="000000"/>
          <w:sz w:val="28"/>
        </w:rPr>
        <w:t>
      6. Кәсіпорынның атауы: "ҚР Атырау облысы Жылыой ауданы Қара Арна ауылдық округі әкімі аппараты" мемлекеттік мекемесінің "Шоқпартоғай мәдениет үйі" коммуналдық мемлекеттік қазыналық кәсіпорыны.</w:t>
      </w:r>
    </w:p>
    <w:bookmarkEnd w:id="13"/>
    <w:bookmarkStart w:name="z21" w:id="14"/>
    <w:p>
      <w:pPr>
        <w:spacing w:after="0"/>
        <w:ind w:left="0"/>
        <w:jc w:val="both"/>
      </w:pPr>
      <w:r>
        <w:rPr>
          <w:rFonts w:ascii="Times New Roman"/>
          <w:b w:val="false"/>
          <w:i w:val="false"/>
          <w:color w:val="000000"/>
          <w:sz w:val="28"/>
        </w:rPr>
        <w:t>
      7. Кәсіпорынның орналасқан жері: Қазақстан Республикасы, Атырау облысы, Жылыой ауданы, Шоқпартоғай ауылы, Ж.Таскарин көшесі 478 үй, пошта индексі 060111.</w:t>
      </w:r>
    </w:p>
    <w:bookmarkEnd w:id="14"/>
    <w:bookmarkStart w:name="z22" w:id="15"/>
    <w:p>
      <w:pPr>
        <w:spacing w:after="0"/>
        <w:ind w:left="0"/>
        <w:jc w:val="left"/>
      </w:pPr>
      <w:r>
        <w:rPr>
          <w:rFonts w:ascii="Times New Roman"/>
          <w:b/>
          <w:i w:val="false"/>
          <w:color w:val="000000"/>
        </w:rPr>
        <w:t xml:space="preserve"> 2. Мемлекеттік кәсіпорынның заңдық мәртебесі</w:t>
      </w:r>
    </w:p>
    <w:bookmarkEnd w:id="15"/>
    <w:bookmarkStart w:name="z23" w:id="16"/>
    <w:p>
      <w:pPr>
        <w:spacing w:after="0"/>
        <w:ind w:left="0"/>
        <w:jc w:val="both"/>
      </w:pPr>
      <w:r>
        <w:rPr>
          <w:rFonts w:ascii="Times New Roman"/>
          <w:b w:val="false"/>
          <w:i w:val="false"/>
          <w:color w:val="000000"/>
          <w:sz w:val="28"/>
        </w:rPr>
        <w:t>
      8. Кәсіпорын заңнамаға сәйкес дербес теңгерімі, банктерде шоттары, Қазақстан Республикасының Мемлекеттік елтаңбасы бейнеленген және Кәсіпорынның атауы бар бланкілері, мөрі болады.</w:t>
      </w:r>
    </w:p>
    <w:bookmarkEnd w:id="16"/>
    <w:bookmarkStart w:name="z24" w:id="17"/>
    <w:p>
      <w:pPr>
        <w:spacing w:after="0"/>
        <w:ind w:left="0"/>
        <w:jc w:val="both"/>
      </w:pPr>
      <w:r>
        <w:rPr>
          <w:rFonts w:ascii="Times New Roman"/>
          <w:b w:val="false"/>
          <w:i w:val="false"/>
          <w:color w:val="000000"/>
          <w:sz w:val="28"/>
        </w:rPr>
        <w:t>
      9. Кәсіпорын Қазақстан Республикасының заңдарында көзделген жағдайларды қоспағанда, заңды тұлғаларды құра алмайды, сондай-ақ басқа заңды тұлғаның құрылтайшысы (қатысушысы) бола алмайды.</w:t>
      </w:r>
    </w:p>
    <w:bookmarkEnd w:id="17"/>
    <w:bookmarkStart w:name="z25" w:id="18"/>
    <w:p>
      <w:pPr>
        <w:spacing w:after="0"/>
        <w:ind w:left="0"/>
        <w:jc w:val="both"/>
      </w:pPr>
      <w:r>
        <w:rPr>
          <w:rFonts w:ascii="Times New Roman"/>
          <w:b w:val="false"/>
          <w:i w:val="false"/>
          <w:color w:val="000000"/>
          <w:sz w:val="28"/>
        </w:rPr>
        <w:t>
      10. Кәсіпорын Қазақстан Республикасының заңнамасына сәйкес филиалдар мен өкілдіктер құра алады.</w:t>
      </w:r>
    </w:p>
    <w:bookmarkEnd w:id="18"/>
    <w:bookmarkStart w:name="z26" w:id="19"/>
    <w:p>
      <w:pPr>
        <w:spacing w:after="0"/>
        <w:ind w:left="0"/>
        <w:jc w:val="both"/>
      </w:pPr>
      <w:r>
        <w:rPr>
          <w:rFonts w:ascii="Times New Roman"/>
          <w:b w:val="false"/>
          <w:i w:val="false"/>
          <w:color w:val="000000"/>
          <w:sz w:val="28"/>
        </w:rPr>
        <w:t>
      11. Кәсіпорынмен жасалатын және Қазақстан Республикасының заңнамалық актілеріне сәйкес міндетті түрде мемлекеттік немесе өзге тіркеуге жататын азаматтық-құқықтық мәмілелер, егер Қазақстан Республикасының заңнамалық актілерімен өзгеше белгіленбесе, тіркелген сәттен бастап жасалынған деп есептеледі.</w:t>
      </w:r>
    </w:p>
    <w:bookmarkEnd w:id="19"/>
    <w:bookmarkStart w:name="z27" w:id="20"/>
    <w:p>
      <w:pPr>
        <w:spacing w:after="0"/>
        <w:ind w:left="0"/>
        <w:jc w:val="left"/>
      </w:pPr>
      <w:r>
        <w:rPr>
          <w:rFonts w:ascii="Times New Roman"/>
          <w:b/>
          <w:i w:val="false"/>
          <w:color w:val="000000"/>
        </w:rPr>
        <w:t xml:space="preserve"> 3. Кәсіпорын қызметінің мәні мен мақсаттары</w:t>
      </w:r>
    </w:p>
    <w:bookmarkEnd w:id="20"/>
    <w:bookmarkStart w:name="z28" w:id="21"/>
    <w:p>
      <w:pPr>
        <w:spacing w:after="0"/>
        <w:ind w:left="0"/>
        <w:jc w:val="both"/>
      </w:pPr>
      <w:r>
        <w:rPr>
          <w:rFonts w:ascii="Times New Roman"/>
          <w:b w:val="false"/>
          <w:i w:val="false"/>
          <w:color w:val="000000"/>
          <w:sz w:val="28"/>
        </w:rPr>
        <w:t>
      12. Кәсіпорын қызметінің мәні мәдениет саласындағы қызметті жүзеге асыру болып табылады.</w:t>
      </w:r>
    </w:p>
    <w:bookmarkEnd w:id="21"/>
    <w:bookmarkStart w:name="z29" w:id="22"/>
    <w:p>
      <w:pPr>
        <w:spacing w:after="0"/>
        <w:ind w:left="0"/>
        <w:jc w:val="both"/>
      </w:pPr>
      <w:r>
        <w:rPr>
          <w:rFonts w:ascii="Times New Roman"/>
          <w:b w:val="false"/>
          <w:i w:val="false"/>
          <w:color w:val="000000"/>
          <w:sz w:val="28"/>
        </w:rPr>
        <w:t>
      13. Кәсіпорын қызметінің мақсаты мәдениет саласындағы қызметті ұйымдастыру болып табылады.</w:t>
      </w:r>
    </w:p>
    <w:bookmarkEnd w:id="22"/>
    <w:bookmarkStart w:name="z30" w:id="23"/>
    <w:p>
      <w:pPr>
        <w:spacing w:after="0"/>
        <w:ind w:left="0"/>
        <w:jc w:val="both"/>
      </w:pPr>
      <w:r>
        <w:rPr>
          <w:rFonts w:ascii="Times New Roman"/>
          <w:b w:val="false"/>
          <w:i w:val="false"/>
          <w:color w:val="000000"/>
          <w:sz w:val="28"/>
        </w:rPr>
        <w:t>
      14. Кәсіпорын қойылған мақсаттарын іске асыру үшін қызметтің мынадай түрлерін жүзеге асырады:</w:t>
      </w:r>
    </w:p>
    <w:bookmarkEnd w:id="23"/>
    <w:bookmarkStart w:name="z31" w:id="24"/>
    <w:p>
      <w:pPr>
        <w:spacing w:after="0"/>
        <w:ind w:left="0"/>
        <w:jc w:val="both"/>
      </w:pPr>
      <w:r>
        <w:rPr>
          <w:rFonts w:ascii="Times New Roman"/>
          <w:b w:val="false"/>
          <w:i w:val="false"/>
          <w:color w:val="000000"/>
          <w:sz w:val="28"/>
        </w:rPr>
        <w:t>
      1) халыққа мәдени-демалыс іс-шараларының қолжетімділігін қамтамасыз ету жөніндегі қызметтер ұсыну мен байланысты мәдени өмір саласын тарту;</w:t>
      </w:r>
    </w:p>
    <w:bookmarkEnd w:id="24"/>
    <w:bookmarkStart w:name="z32" w:id="25"/>
    <w:p>
      <w:pPr>
        <w:spacing w:after="0"/>
        <w:ind w:left="0"/>
        <w:jc w:val="both"/>
      </w:pPr>
      <w:r>
        <w:rPr>
          <w:rFonts w:ascii="Times New Roman"/>
          <w:b w:val="false"/>
          <w:i w:val="false"/>
          <w:color w:val="000000"/>
          <w:sz w:val="28"/>
        </w:rPr>
        <w:t>
      2) халық шығармашылығын, этно-мәдени дәстүрлер мен әдет-ғұрыптарды сақтауға, насихаттауға, олардың осы заманғы тарихи және әлеуметтік-экономикалық жағдайларға бейімдеу;</w:t>
      </w:r>
    </w:p>
    <w:bookmarkEnd w:id="25"/>
    <w:bookmarkStart w:name="z33" w:id="26"/>
    <w:p>
      <w:pPr>
        <w:spacing w:after="0"/>
        <w:ind w:left="0"/>
        <w:jc w:val="both"/>
      </w:pPr>
      <w:r>
        <w:rPr>
          <w:rFonts w:ascii="Times New Roman"/>
          <w:b w:val="false"/>
          <w:i w:val="false"/>
          <w:color w:val="000000"/>
          <w:sz w:val="28"/>
        </w:rPr>
        <w:t>
      3) Қазақстан Республикасында атап өтілетін мерекелерді, концерттерді, ән-би мерекелерін, тұсаукесерлерді, фестивальдерді, конкурстарды, айтыстарды, халықтың қолданбалы және бейнелеу өнері көрмелерін ұйымдастыру;</w:t>
      </w:r>
    </w:p>
    <w:bookmarkEnd w:id="26"/>
    <w:bookmarkStart w:name="z34" w:id="27"/>
    <w:p>
      <w:pPr>
        <w:spacing w:after="0"/>
        <w:ind w:left="0"/>
        <w:jc w:val="both"/>
      </w:pPr>
      <w:r>
        <w:rPr>
          <w:rFonts w:ascii="Times New Roman"/>
          <w:b w:val="false"/>
          <w:i w:val="false"/>
          <w:color w:val="000000"/>
          <w:sz w:val="28"/>
        </w:rPr>
        <w:t>
      4) ғылыми-практикалық, ақпараттық-әдістемелік жұмыстарды ұйымдастыру;</w:t>
      </w:r>
    </w:p>
    <w:bookmarkEnd w:id="27"/>
    <w:bookmarkStart w:name="z35" w:id="28"/>
    <w:p>
      <w:pPr>
        <w:spacing w:after="0"/>
        <w:ind w:left="0"/>
        <w:jc w:val="both"/>
      </w:pPr>
      <w:r>
        <w:rPr>
          <w:rFonts w:ascii="Times New Roman"/>
          <w:b w:val="false"/>
          <w:i w:val="false"/>
          <w:color w:val="000000"/>
          <w:sz w:val="28"/>
        </w:rPr>
        <w:t>
      5) мәдени-демалыс қызметіндегі және халық шығармашылығындағы озық тәжірибені зерделеу, қорыту, таныту, оны енгізу және тарату;</w:t>
      </w:r>
    </w:p>
    <w:bookmarkEnd w:id="28"/>
    <w:bookmarkStart w:name="z36" w:id="29"/>
    <w:p>
      <w:pPr>
        <w:spacing w:after="0"/>
        <w:ind w:left="0"/>
        <w:jc w:val="both"/>
      </w:pPr>
      <w:r>
        <w:rPr>
          <w:rFonts w:ascii="Times New Roman"/>
          <w:b w:val="false"/>
          <w:i w:val="false"/>
          <w:color w:val="000000"/>
          <w:sz w:val="28"/>
        </w:rPr>
        <w:t>
      6) облыстық, өңірлік, республикалық, халықаралық мерекелерге, конкурстарға, фестивальдерге қатысу арқылы халық шығармашылығының үздік ұжымдарын насихаттау;</w:t>
      </w:r>
    </w:p>
    <w:bookmarkEnd w:id="29"/>
    <w:bookmarkStart w:name="z37" w:id="30"/>
    <w:p>
      <w:pPr>
        <w:spacing w:after="0"/>
        <w:ind w:left="0"/>
        <w:jc w:val="both"/>
      </w:pPr>
      <w:r>
        <w:rPr>
          <w:rFonts w:ascii="Times New Roman"/>
          <w:b w:val="false"/>
          <w:i w:val="false"/>
          <w:color w:val="000000"/>
          <w:sz w:val="28"/>
        </w:rPr>
        <w:t>
      7) этномәдени бірлестіктерді қолдау;</w:t>
      </w:r>
    </w:p>
    <w:bookmarkEnd w:id="30"/>
    <w:bookmarkStart w:name="z38" w:id="31"/>
    <w:p>
      <w:pPr>
        <w:spacing w:after="0"/>
        <w:ind w:left="0"/>
        <w:jc w:val="both"/>
      </w:pPr>
      <w:r>
        <w:rPr>
          <w:rFonts w:ascii="Times New Roman"/>
          <w:b w:val="false"/>
          <w:i w:val="false"/>
          <w:color w:val="000000"/>
          <w:sz w:val="28"/>
        </w:rPr>
        <w:t>
      8) мәдени-демалыс қызметі саласындағы инновациялық жобаларды, ұлттық мәдениеттерді сақтауға және дамытуға бағытталған әртүрлі мәдени акцияларды, бастамаларды қолдау.</w:t>
      </w:r>
    </w:p>
    <w:bookmarkEnd w:id="31"/>
    <w:bookmarkStart w:name="z39" w:id="32"/>
    <w:p>
      <w:pPr>
        <w:spacing w:after="0"/>
        <w:ind w:left="0"/>
        <w:jc w:val="both"/>
      </w:pPr>
      <w:r>
        <w:rPr>
          <w:rFonts w:ascii="Times New Roman"/>
          <w:b w:val="false"/>
          <w:i w:val="false"/>
          <w:color w:val="000000"/>
          <w:sz w:val="28"/>
        </w:rPr>
        <w:t>
      9) мәдениет саласындағы қызмет түрлерін жүзеге асыру, үйірмелердің жұмысын нығайту.</w:t>
      </w:r>
    </w:p>
    <w:bookmarkEnd w:id="32"/>
    <w:bookmarkStart w:name="z40" w:id="33"/>
    <w:p>
      <w:pPr>
        <w:spacing w:after="0"/>
        <w:ind w:left="0"/>
        <w:jc w:val="both"/>
      </w:pPr>
      <w:r>
        <w:rPr>
          <w:rFonts w:ascii="Times New Roman"/>
          <w:b w:val="false"/>
          <w:i w:val="false"/>
          <w:color w:val="000000"/>
          <w:sz w:val="28"/>
        </w:rPr>
        <w:t>
      15. Кәсіпорын осы Жарғыда бекітілген оның қызметінің мәні мен мақсатына сай емес қызметті жүзеге асыруға, сондай-ақ мәмілелерді жасауға құқылы емес.</w:t>
      </w:r>
    </w:p>
    <w:bookmarkEnd w:id="33"/>
    <w:bookmarkStart w:name="z41" w:id="34"/>
    <w:p>
      <w:pPr>
        <w:spacing w:after="0"/>
        <w:ind w:left="0"/>
        <w:jc w:val="both"/>
      </w:pPr>
      <w:r>
        <w:rPr>
          <w:rFonts w:ascii="Times New Roman"/>
          <w:b w:val="false"/>
          <w:i w:val="false"/>
          <w:color w:val="000000"/>
          <w:sz w:val="28"/>
        </w:rPr>
        <w:t>
      16. Кәсіпорынның Қазақстан Республикасының заңдарында немесе құрылтай құжаттарында белгілі бір шек қойылған қызмет мақсаттарына қайшы не оның басшысының жарғылық құзыретін бұза отырып, жасаған мәмілесі тиісті саланың уәкілетті органының немесе мемлекеттік мүлік жөніндегі уәкілетті органның немесе жергілікті атқарушы органның не прокурордың талап-арызы бойынша жарамсыз деп танылуы мүмкін.</w:t>
      </w:r>
    </w:p>
    <w:bookmarkEnd w:id="34"/>
    <w:bookmarkStart w:name="z42" w:id="35"/>
    <w:p>
      <w:pPr>
        <w:spacing w:after="0"/>
        <w:ind w:left="0"/>
        <w:jc w:val="left"/>
      </w:pPr>
      <w:r>
        <w:rPr>
          <w:rFonts w:ascii="Times New Roman"/>
          <w:b/>
          <w:i w:val="false"/>
          <w:color w:val="000000"/>
        </w:rPr>
        <w:t xml:space="preserve"> 4. Кәсіпорынды басқару</w:t>
      </w:r>
    </w:p>
    <w:bookmarkEnd w:id="35"/>
    <w:bookmarkStart w:name="z43" w:id="36"/>
    <w:p>
      <w:pPr>
        <w:spacing w:after="0"/>
        <w:ind w:left="0"/>
        <w:jc w:val="both"/>
      </w:pPr>
      <w:r>
        <w:rPr>
          <w:rFonts w:ascii="Times New Roman"/>
          <w:b w:val="false"/>
          <w:i w:val="false"/>
          <w:color w:val="000000"/>
          <w:sz w:val="28"/>
        </w:rPr>
        <w:t>
      17. Құрылтайшы:</w:t>
      </w:r>
    </w:p>
    <w:bookmarkEnd w:id="36"/>
    <w:bookmarkStart w:name="z44" w:id="37"/>
    <w:p>
      <w:pPr>
        <w:spacing w:after="0"/>
        <w:ind w:left="0"/>
        <w:jc w:val="both"/>
      </w:pPr>
      <w:r>
        <w:rPr>
          <w:rFonts w:ascii="Times New Roman"/>
          <w:b w:val="false"/>
          <w:i w:val="false"/>
          <w:color w:val="000000"/>
          <w:sz w:val="28"/>
        </w:rPr>
        <w:t>
      1) Кәсіпорынды құру, қайта ұйымдастыру және тарату туралы шешім қабылдайды;</w:t>
      </w:r>
    </w:p>
    <w:bookmarkEnd w:id="37"/>
    <w:bookmarkStart w:name="z45" w:id="38"/>
    <w:p>
      <w:pPr>
        <w:spacing w:after="0"/>
        <w:ind w:left="0"/>
        <w:jc w:val="both"/>
      </w:pPr>
      <w:r>
        <w:rPr>
          <w:rFonts w:ascii="Times New Roman"/>
          <w:b w:val="false"/>
          <w:i w:val="false"/>
          <w:color w:val="000000"/>
          <w:sz w:val="28"/>
        </w:rPr>
        <w:t>
      2) Кәсіпорынның Жарғысын бекітеді, оған өзгерістер мен толықтырулар енгізеді немесе жергілікті бюджеттен қаржыландырылатын, коммуналдық мүлікке билік етуге уәкілетті атқарушы органға өкілеттік береді;</w:t>
      </w:r>
    </w:p>
    <w:bookmarkEnd w:id="38"/>
    <w:bookmarkStart w:name="z46" w:id="39"/>
    <w:p>
      <w:pPr>
        <w:spacing w:after="0"/>
        <w:ind w:left="0"/>
        <w:jc w:val="both"/>
      </w:pPr>
      <w:r>
        <w:rPr>
          <w:rFonts w:ascii="Times New Roman"/>
          <w:b w:val="false"/>
          <w:i w:val="false"/>
          <w:color w:val="000000"/>
          <w:sz w:val="28"/>
        </w:rPr>
        <w:t>
      3) Кәсіпорынның бюджетінен қаржыландырылатын қызметінің басым бағыттарын және міндетті жұмыс (қызметтер) көлемін анықтайды;</w:t>
      </w:r>
    </w:p>
    <w:bookmarkEnd w:id="39"/>
    <w:bookmarkStart w:name="z47" w:id="40"/>
    <w:p>
      <w:pPr>
        <w:spacing w:after="0"/>
        <w:ind w:left="0"/>
        <w:jc w:val="both"/>
      </w:pPr>
      <w:r>
        <w:rPr>
          <w:rFonts w:ascii="Times New Roman"/>
          <w:b w:val="false"/>
          <w:i w:val="false"/>
          <w:color w:val="000000"/>
          <w:sz w:val="28"/>
        </w:rPr>
        <w:t>
      4) Кәсіпорынның даму жоспарын және оны орындау жөніндегі есептерін қарайды, келіседі және бекітеді;</w:t>
      </w:r>
    </w:p>
    <w:bookmarkEnd w:id="40"/>
    <w:bookmarkStart w:name="z48" w:id="41"/>
    <w:p>
      <w:pPr>
        <w:spacing w:after="0"/>
        <w:ind w:left="0"/>
        <w:jc w:val="both"/>
      </w:pPr>
      <w:r>
        <w:rPr>
          <w:rFonts w:ascii="Times New Roman"/>
          <w:b w:val="false"/>
          <w:i w:val="false"/>
          <w:color w:val="000000"/>
          <w:sz w:val="28"/>
        </w:rPr>
        <w:t>
      5) Кәсіпорынның даму жоспарының орындалуын бақылауды және талдауды жүзеге асырады;</w:t>
      </w:r>
    </w:p>
    <w:bookmarkEnd w:id="41"/>
    <w:bookmarkStart w:name="z49" w:id="42"/>
    <w:p>
      <w:pPr>
        <w:spacing w:after="0"/>
        <w:ind w:left="0"/>
        <w:jc w:val="both"/>
      </w:pPr>
      <w:r>
        <w:rPr>
          <w:rFonts w:ascii="Times New Roman"/>
          <w:b w:val="false"/>
          <w:i w:val="false"/>
          <w:color w:val="000000"/>
          <w:sz w:val="28"/>
        </w:rPr>
        <w:t>
      6) Коммуналдық мүлікті Кәсіпорынға бекітеді;</w:t>
      </w:r>
    </w:p>
    <w:bookmarkEnd w:id="42"/>
    <w:bookmarkStart w:name="z50" w:id="43"/>
    <w:p>
      <w:pPr>
        <w:spacing w:after="0"/>
        <w:ind w:left="0"/>
        <w:jc w:val="both"/>
      </w:pPr>
      <w:r>
        <w:rPr>
          <w:rFonts w:ascii="Times New Roman"/>
          <w:b w:val="false"/>
          <w:i w:val="false"/>
          <w:color w:val="000000"/>
          <w:sz w:val="28"/>
        </w:rPr>
        <w:t>
      7) Кәсіпорынның филиалдар мен өкілдіктер құруына келісім береді;</w:t>
      </w:r>
    </w:p>
    <w:bookmarkEnd w:id="43"/>
    <w:bookmarkStart w:name="z51" w:id="44"/>
    <w:p>
      <w:pPr>
        <w:spacing w:after="0"/>
        <w:ind w:left="0"/>
        <w:jc w:val="both"/>
      </w:pPr>
      <w:r>
        <w:rPr>
          <w:rFonts w:ascii="Times New Roman"/>
          <w:b w:val="false"/>
          <w:i w:val="false"/>
          <w:color w:val="000000"/>
          <w:sz w:val="28"/>
        </w:rPr>
        <w:t>
      8) Кәсіпорынның мүлкін пайдалану туралы, оның ішінде оны кепілге, жалға алуға, өтеусіз пайдалануға және сенімгерлікпен басқаруға беру туралы шешімдер қабылдайды;</w:t>
      </w:r>
    </w:p>
    <w:bookmarkEnd w:id="44"/>
    <w:bookmarkStart w:name="z52" w:id="45"/>
    <w:p>
      <w:pPr>
        <w:spacing w:after="0"/>
        <w:ind w:left="0"/>
        <w:jc w:val="both"/>
      </w:pPr>
      <w:r>
        <w:rPr>
          <w:rFonts w:ascii="Times New Roman"/>
          <w:b w:val="false"/>
          <w:i w:val="false"/>
          <w:color w:val="000000"/>
          <w:sz w:val="28"/>
        </w:rPr>
        <w:t>
      9) Кәсіпорынның мүлкін пайдалануға және сақтауға бақылауды қамтамасыз етеді;</w:t>
      </w:r>
    </w:p>
    <w:bookmarkEnd w:id="45"/>
    <w:bookmarkStart w:name="z53" w:id="46"/>
    <w:p>
      <w:pPr>
        <w:spacing w:after="0"/>
        <w:ind w:left="0"/>
        <w:jc w:val="both"/>
      </w:pPr>
      <w:r>
        <w:rPr>
          <w:rFonts w:ascii="Times New Roman"/>
          <w:b w:val="false"/>
          <w:i w:val="false"/>
          <w:color w:val="000000"/>
          <w:sz w:val="28"/>
        </w:rPr>
        <w:t>
      10) Кәсіпорын мүлкінің есепке алуды ұйымдастырады, оны тиімді пайдалануды қамтамасыз етеді;</w:t>
      </w:r>
    </w:p>
    <w:bookmarkEnd w:id="46"/>
    <w:bookmarkStart w:name="z54" w:id="47"/>
    <w:p>
      <w:pPr>
        <w:spacing w:after="0"/>
        <w:ind w:left="0"/>
        <w:jc w:val="both"/>
      </w:pPr>
      <w:r>
        <w:rPr>
          <w:rFonts w:ascii="Times New Roman"/>
          <w:b w:val="false"/>
          <w:i w:val="false"/>
          <w:color w:val="000000"/>
          <w:sz w:val="28"/>
        </w:rPr>
        <w:t>
      11) жыл сайын Кәсіпорынның еңбекақы төлеу қорының мөлшерін белгілейді;</w:t>
      </w:r>
    </w:p>
    <w:bookmarkEnd w:id="47"/>
    <w:bookmarkStart w:name="z55" w:id="48"/>
    <w:p>
      <w:pPr>
        <w:spacing w:after="0"/>
        <w:ind w:left="0"/>
        <w:jc w:val="both"/>
      </w:pPr>
      <w:r>
        <w:rPr>
          <w:rFonts w:ascii="Times New Roman"/>
          <w:b w:val="false"/>
          <w:i w:val="false"/>
          <w:color w:val="000000"/>
          <w:sz w:val="28"/>
        </w:rPr>
        <w:t>
      12) Осы Жарғымен және Қазақстан Республикасының өзге де заңнамасында жүктелген өзге де өкілеттіктерді жүзеге асырады.</w:t>
      </w:r>
    </w:p>
    <w:bookmarkEnd w:id="48"/>
    <w:bookmarkStart w:name="z56" w:id="49"/>
    <w:p>
      <w:pPr>
        <w:spacing w:after="0"/>
        <w:ind w:left="0"/>
        <w:jc w:val="both"/>
      </w:pPr>
      <w:r>
        <w:rPr>
          <w:rFonts w:ascii="Times New Roman"/>
          <w:b w:val="false"/>
          <w:i w:val="false"/>
          <w:color w:val="000000"/>
          <w:sz w:val="28"/>
        </w:rPr>
        <w:t>
      18. Кәсіпорынның басшысы оның органы болып табылады.</w:t>
      </w:r>
    </w:p>
    <w:bookmarkEnd w:id="49"/>
    <w:bookmarkStart w:name="z57" w:id="50"/>
    <w:p>
      <w:pPr>
        <w:spacing w:after="0"/>
        <w:ind w:left="0"/>
        <w:jc w:val="both"/>
      </w:pPr>
      <w:r>
        <w:rPr>
          <w:rFonts w:ascii="Times New Roman"/>
          <w:b w:val="false"/>
          <w:i w:val="false"/>
          <w:color w:val="000000"/>
          <w:sz w:val="28"/>
        </w:rPr>
        <w:t xml:space="preserve">
      19. Басқару органы Кәсіпорынның басшысымен еңбек қатынастарын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еңбек шартын жасасу арқылы ресімдейді.</w:t>
      </w:r>
    </w:p>
    <w:bookmarkEnd w:id="50"/>
    <w:bookmarkStart w:name="z58" w:id="51"/>
    <w:p>
      <w:pPr>
        <w:spacing w:after="0"/>
        <w:ind w:left="0"/>
        <w:jc w:val="both"/>
      </w:pPr>
      <w:r>
        <w:rPr>
          <w:rFonts w:ascii="Times New Roman"/>
          <w:b w:val="false"/>
          <w:i w:val="false"/>
          <w:color w:val="000000"/>
          <w:sz w:val="28"/>
        </w:rPr>
        <w:t xml:space="preserve">
      20. Кәсіпорынның басшысы дара басшылық қағидаттарында әрекет етеді және егер "Мемлекеттік мүлік туралы" ҚР </w:t>
      </w:r>
      <w:r>
        <w:rPr>
          <w:rFonts w:ascii="Times New Roman"/>
          <w:b w:val="false"/>
          <w:i w:val="false"/>
          <w:color w:val="000000"/>
          <w:sz w:val="28"/>
        </w:rPr>
        <w:t>Заңында</w:t>
      </w:r>
      <w:r>
        <w:rPr>
          <w:rFonts w:ascii="Times New Roman"/>
          <w:b w:val="false"/>
          <w:i w:val="false"/>
          <w:color w:val="000000"/>
          <w:sz w:val="28"/>
        </w:rPr>
        <w:t xml:space="preserve"> (бұдан әрі-Заң) және осы жарғымен өзгеше көзделмесе Кәсіпорын қызметінің барлық мәселелерін </w:t>
      </w:r>
      <w:r>
        <w:rPr>
          <w:rFonts w:ascii="Times New Roman"/>
          <w:b w:val="false"/>
          <w:i w:val="false"/>
          <w:color w:val="000000"/>
          <w:sz w:val="28"/>
        </w:rPr>
        <w:t>Заңмен</w:t>
      </w:r>
      <w:r>
        <w:rPr>
          <w:rFonts w:ascii="Times New Roman"/>
          <w:b w:val="false"/>
          <w:i w:val="false"/>
          <w:color w:val="000000"/>
          <w:sz w:val="28"/>
        </w:rPr>
        <w:t xml:space="preserve"> және осы Жарғымен айқындалатын өз құзыретіне сәйкес дербес шешеді.</w:t>
      </w:r>
    </w:p>
    <w:bookmarkEnd w:id="51"/>
    <w:bookmarkStart w:name="z59" w:id="52"/>
    <w:p>
      <w:pPr>
        <w:spacing w:after="0"/>
        <w:ind w:left="0"/>
        <w:jc w:val="both"/>
      </w:pPr>
      <w:r>
        <w:rPr>
          <w:rFonts w:ascii="Times New Roman"/>
          <w:b w:val="false"/>
          <w:i w:val="false"/>
          <w:color w:val="000000"/>
          <w:sz w:val="28"/>
        </w:rPr>
        <w:t>
      21. Басшы:</w:t>
      </w:r>
    </w:p>
    <w:bookmarkEnd w:id="52"/>
    <w:bookmarkStart w:name="z60" w:id="53"/>
    <w:p>
      <w:pPr>
        <w:spacing w:after="0"/>
        <w:ind w:left="0"/>
        <w:jc w:val="both"/>
      </w:pPr>
      <w:r>
        <w:rPr>
          <w:rFonts w:ascii="Times New Roman"/>
          <w:b w:val="false"/>
          <w:i w:val="false"/>
          <w:color w:val="000000"/>
          <w:sz w:val="28"/>
        </w:rPr>
        <w:t>
      1) Кәсіпорынның атынан сенімхатсыз әрекет етеді және оның мүдделерін барлық органдарда білдіреді;</w:t>
      </w:r>
    </w:p>
    <w:bookmarkEnd w:id="53"/>
    <w:bookmarkStart w:name="z61" w:id="54"/>
    <w:p>
      <w:pPr>
        <w:spacing w:after="0"/>
        <w:ind w:left="0"/>
        <w:jc w:val="both"/>
      </w:pPr>
      <w:r>
        <w:rPr>
          <w:rFonts w:ascii="Times New Roman"/>
          <w:b w:val="false"/>
          <w:i w:val="false"/>
          <w:color w:val="000000"/>
          <w:sz w:val="28"/>
        </w:rPr>
        <w:t>
      2) Қазақстан Республикасының заңнамасымен бекітілген шектерде Кәсіпорынның мүлкіне билік етеді;</w:t>
      </w:r>
    </w:p>
    <w:bookmarkEnd w:id="54"/>
    <w:bookmarkStart w:name="z62" w:id="55"/>
    <w:p>
      <w:pPr>
        <w:spacing w:after="0"/>
        <w:ind w:left="0"/>
        <w:jc w:val="both"/>
      </w:pPr>
      <w:r>
        <w:rPr>
          <w:rFonts w:ascii="Times New Roman"/>
          <w:b w:val="false"/>
          <w:i w:val="false"/>
          <w:color w:val="000000"/>
          <w:sz w:val="28"/>
        </w:rPr>
        <w:t>
      3) шарттар жасасады және өзге де мәмілелер жасайды;</w:t>
      </w:r>
    </w:p>
    <w:bookmarkEnd w:id="55"/>
    <w:bookmarkStart w:name="z63" w:id="56"/>
    <w:p>
      <w:pPr>
        <w:spacing w:after="0"/>
        <w:ind w:left="0"/>
        <w:jc w:val="both"/>
      </w:pPr>
      <w:r>
        <w:rPr>
          <w:rFonts w:ascii="Times New Roman"/>
          <w:b w:val="false"/>
          <w:i w:val="false"/>
          <w:color w:val="000000"/>
          <w:sz w:val="28"/>
        </w:rPr>
        <w:t>
      4) сенімхаттар береді;</w:t>
      </w:r>
    </w:p>
    <w:bookmarkEnd w:id="56"/>
    <w:bookmarkStart w:name="z64" w:id="57"/>
    <w:p>
      <w:pPr>
        <w:spacing w:after="0"/>
        <w:ind w:left="0"/>
        <w:jc w:val="both"/>
      </w:pPr>
      <w:r>
        <w:rPr>
          <w:rFonts w:ascii="Times New Roman"/>
          <w:b w:val="false"/>
          <w:i w:val="false"/>
          <w:color w:val="000000"/>
          <w:sz w:val="28"/>
        </w:rPr>
        <w:t>
      5) банктік шоттар ашады;</w:t>
      </w:r>
    </w:p>
    <w:bookmarkEnd w:id="57"/>
    <w:bookmarkStart w:name="z65" w:id="58"/>
    <w:p>
      <w:pPr>
        <w:spacing w:after="0"/>
        <w:ind w:left="0"/>
        <w:jc w:val="both"/>
      </w:pPr>
      <w:r>
        <w:rPr>
          <w:rFonts w:ascii="Times New Roman"/>
          <w:b w:val="false"/>
          <w:i w:val="false"/>
          <w:color w:val="000000"/>
          <w:sz w:val="28"/>
        </w:rPr>
        <w:t>
      6) Кәсіпорынның барлық қызметкерлері үшін бұйрықтар шығарады және нұсқаулар береді;</w:t>
      </w:r>
    </w:p>
    <w:bookmarkEnd w:id="58"/>
    <w:bookmarkStart w:name="z66" w:id="59"/>
    <w:p>
      <w:pPr>
        <w:spacing w:after="0"/>
        <w:ind w:left="0"/>
        <w:jc w:val="both"/>
      </w:pPr>
      <w:r>
        <w:rPr>
          <w:rFonts w:ascii="Times New Roman"/>
          <w:b w:val="false"/>
          <w:i w:val="false"/>
          <w:color w:val="000000"/>
          <w:sz w:val="28"/>
        </w:rPr>
        <w:t>
      7) сыбайлас жемқорлыққа қарсы әрекетке бағытталған шаралар қабылдайды және сыбайлас жемқорлыққа қарсы шаралардың қабылдануына дербес жауапты болады;</w:t>
      </w:r>
    </w:p>
    <w:bookmarkEnd w:id="59"/>
    <w:bookmarkStart w:name="z67" w:id="60"/>
    <w:p>
      <w:pPr>
        <w:spacing w:after="0"/>
        <w:ind w:left="0"/>
        <w:jc w:val="both"/>
      </w:pPr>
      <w:r>
        <w:rPr>
          <w:rFonts w:ascii="Times New Roman"/>
          <w:b w:val="false"/>
          <w:i w:val="false"/>
          <w:color w:val="000000"/>
          <w:sz w:val="28"/>
        </w:rPr>
        <w:t xml:space="preserve">
      8)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Кәсіпорынның қызметкерлерін жұмысқа қабылдайды және олармен еңбек шарттарын бұзады, көтермелеу шараларын қолданады және егер Қазақстан Республикасының заңнамасымен және осы Жарғымен өзгеше көзделмесе оларды жазаға тартады.</w:t>
      </w:r>
    </w:p>
    <w:bookmarkEnd w:id="60"/>
    <w:bookmarkStart w:name="z68" w:id="61"/>
    <w:p>
      <w:pPr>
        <w:spacing w:after="0"/>
        <w:ind w:left="0"/>
        <w:jc w:val="both"/>
      </w:pPr>
      <w:r>
        <w:rPr>
          <w:rFonts w:ascii="Times New Roman"/>
          <w:b w:val="false"/>
          <w:i w:val="false"/>
          <w:color w:val="000000"/>
          <w:sz w:val="28"/>
        </w:rPr>
        <w:t>
      9) өзінің орынбасарларын қызметке тағайындау және қызметтен босату үшін Басқару органына кандидатуралар ұсынады;</w:t>
      </w:r>
    </w:p>
    <w:bookmarkEnd w:id="61"/>
    <w:bookmarkStart w:name="z69" w:id="62"/>
    <w:p>
      <w:pPr>
        <w:spacing w:after="0"/>
        <w:ind w:left="0"/>
        <w:jc w:val="both"/>
      </w:pPr>
      <w:r>
        <w:rPr>
          <w:rFonts w:ascii="Times New Roman"/>
          <w:b w:val="false"/>
          <w:i w:val="false"/>
          <w:color w:val="000000"/>
          <w:sz w:val="28"/>
        </w:rPr>
        <w:t>
      10) өзінің орынбасарлары мен Кәсіпорынның басқа да басшы қызметкерлерінің құзыретін белгілейді;</w:t>
      </w:r>
    </w:p>
    <w:bookmarkEnd w:id="62"/>
    <w:bookmarkStart w:name="z70" w:id="63"/>
    <w:p>
      <w:pPr>
        <w:spacing w:after="0"/>
        <w:ind w:left="0"/>
        <w:jc w:val="both"/>
      </w:pPr>
      <w:r>
        <w:rPr>
          <w:rFonts w:ascii="Times New Roman"/>
          <w:b w:val="false"/>
          <w:i w:val="false"/>
          <w:color w:val="000000"/>
          <w:sz w:val="28"/>
        </w:rPr>
        <w:t>
      11) Мыналарға:</w:t>
      </w:r>
    </w:p>
    <w:bookmarkEnd w:id="63"/>
    <w:bookmarkStart w:name="z71" w:id="64"/>
    <w:p>
      <w:pPr>
        <w:spacing w:after="0"/>
        <w:ind w:left="0"/>
        <w:jc w:val="both"/>
      </w:pPr>
      <w:r>
        <w:rPr>
          <w:rFonts w:ascii="Times New Roman"/>
          <w:b w:val="false"/>
          <w:i w:val="false"/>
          <w:color w:val="000000"/>
          <w:sz w:val="28"/>
        </w:rPr>
        <w:t>
      11-1) қаржы - шаруашылық қызметі және Кәсіпорынның мүлкінің сақталуы үшін дербес жауаптылықта болады;</w:t>
      </w:r>
    </w:p>
    <w:bookmarkEnd w:id="64"/>
    <w:bookmarkStart w:name="z72" w:id="65"/>
    <w:p>
      <w:pPr>
        <w:spacing w:after="0"/>
        <w:ind w:left="0"/>
        <w:jc w:val="both"/>
      </w:pPr>
      <w:r>
        <w:rPr>
          <w:rFonts w:ascii="Times New Roman"/>
          <w:b w:val="false"/>
          <w:i w:val="false"/>
          <w:color w:val="000000"/>
          <w:sz w:val="28"/>
        </w:rPr>
        <w:t>
      11-2) таза кірістің белгіленген бөлігі уақтылы бюджетке аударылмағаны үшін;</w:t>
      </w:r>
    </w:p>
    <w:bookmarkEnd w:id="65"/>
    <w:bookmarkStart w:name="z73" w:id="66"/>
    <w:p>
      <w:pPr>
        <w:spacing w:after="0"/>
        <w:ind w:left="0"/>
        <w:jc w:val="both"/>
      </w:pPr>
      <w:r>
        <w:rPr>
          <w:rFonts w:ascii="Times New Roman"/>
          <w:b w:val="false"/>
          <w:i w:val="false"/>
          <w:color w:val="000000"/>
          <w:sz w:val="28"/>
        </w:rPr>
        <w:t>
      Кәсіпорының даму жоспарын іске асырудың нәтижелілігі және тиімділігі үшін;</w:t>
      </w:r>
    </w:p>
    <w:bookmarkEnd w:id="66"/>
    <w:bookmarkStart w:name="z74" w:id="67"/>
    <w:p>
      <w:pPr>
        <w:spacing w:after="0"/>
        <w:ind w:left="0"/>
        <w:jc w:val="both"/>
      </w:pPr>
      <w:r>
        <w:rPr>
          <w:rFonts w:ascii="Times New Roman"/>
          <w:b w:val="false"/>
          <w:i w:val="false"/>
          <w:color w:val="000000"/>
          <w:sz w:val="28"/>
        </w:rPr>
        <w:t>
      11-3) жеке жауаптылықта болады.</w:t>
      </w:r>
    </w:p>
    <w:bookmarkEnd w:id="67"/>
    <w:bookmarkStart w:name="z75" w:id="68"/>
    <w:p>
      <w:pPr>
        <w:spacing w:after="0"/>
        <w:ind w:left="0"/>
        <w:jc w:val="both"/>
      </w:pPr>
      <w:r>
        <w:rPr>
          <w:rFonts w:ascii="Times New Roman"/>
          <w:b w:val="false"/>
          <w:i w:val="false"/>
          <w:color w:val="000000"/>
          <w:sz w:val="28"/>
        </w:rPr>
        <w:t>
      12) оған Қазақстан Республикасы заңнамасымен, жүктелген басқа да функцияларды жүзеге асырады.</w:t>
      </w:r>
    </w:p>
    <w:bookmarkEnd w:id="68"/>
    <w:bookmarkStart w:name="z76" w:id="69"/>
    <w:p>
      <w:pPr>
        <w:spacing w:after="0"/>
        <w:ind w:left="0"/>
        <w:jc w:val="left"/>
      </w:pPr>
      <w:r>
        <w:rPr>
          <w:rFonts w:ascii="Times New Roman"/>
          <w:b/>
          <w:i w:val="false"/>
          <w:color w:val="000000"/>
        </w:rPr>
        <w:t xml:space="preserve"> 5. Кәсіпорынның мүлкі</w:t>
      </w:r>
    </w:p>
    <w:bookmarkEnd w:id="69"/>
    <w:bookmarkStart w:name="z77" w:id="70"/>
    <w:p>
      <w:pPr>
        <w:spacing w:after="0"/>
        <w:ind w:left="0"/>
        <w:jc w:val="both"/>
      </w:pPr>
      <w:r>
        <w:rPr>
          <w:rFonts w:ascii="Times New Roman"/>
          <w:b w:val="false"/>
          <w:i w:val="false"/>
          <w:color w:val="000000"/>
          <w:sz w:val="28"/>
        </w:rPr>
        <w:t>
      22. Кәсіпорынның мүлкін, құны оның теңгерімінде көрсетілетін Кәсіпорынның активтері құрайды.</w:t>
      </w:r>
    </w:p>
    <w:bookmarkEnd w:id="70"/>
    <w:bookmarkStart w:name="z78" w:id="71"/>
    <w:p>
      <w:pPr>
        <w:spacing w:after="0"/>
        <w:ind w:left="0"/>
        <w:jc w:val="both"/>
      </w:pPr>
      <w:r>
        <w:rPr>
          <w:rFonts w:ascii="Times New Roman"/>
          <w:b w:val="false"/>
          <w:i w:val="false"/>
          <w:color w:val="000000"/>
          <w:sz w:val="28"/>
        </w:rPr>
        <w:t>
      23. Кәсіпорынның мүлкі бөлінбейтін болып табылады және салымдар бойынша, оның ішінде Кәсіпорын қызметкерлерінің арасында бөлуге болмайды.</w:t>
      </w:r>
    </w:p>
    <w:bookmarkEnd w:id="71"/>
    <w:bookmarkStart w:name="z79" w:id="72"/>
    <w:p>
      <w:pPr>
        <w:spacing w:after="0"/>
        <w:ind w:left="0"/>
        <w:jc w:val="both"/>
      </w:pPr>
      <w:r>
        <w:rPr>
          <w:rFonts w:ascii="Times New Roman"/>
          <w:b w:val="false"/>
          <w:i w:val="false"/>
          <w:color w:val="000000"/>
          <w:sz w:val="28"/>
        </w:rPr>
        <w:t>
      24. Кәсіпорынның мүлкі:</w:t>
      </w:r>
    </w:p>
    <w:bookmarkEnd w:id="72"/>
    <w:bookmarkStart w:name="z80" w:id="73"/>
    <w:p>
      <w:pPr>
        <w:spacing w:after="0"/>
        <w:ind w:left="0"/>
        <w:jc w:val="both"/>
      </w:pPr>
      <w:r>
        <w:rPr>
          <w:rFonts w:ascii="Times New Roman"/>
          <w:b w:val="false"/>
          <w:i w:val="false"/>
          <w:color w:val="000000"/>
          <w:sz w:val="28"/>
        </w:rPr>
        <w:t>
      1) оған меншік иесі берген мүліктен;</w:t>
      </w:r>
    </w:p>
    <w:bookmarkEnd w:id="73"/>
    <w:bookmarkStart w:name="z81" w:id="74"/>
    <w:p>
      <w:pPr>
        <w:spacing w:after="0"/>
        <w:ind w:left="0"/>
        <w:jc w:val="both"/>
      </w:pPr>
      <w:r>
        <w:rPr>
          <w:rFonts w:ascii="Times New Roman"/>
          <w:b w:val="false"/>
          <w:i w:val="false"/>
          <w:color w:val="000000"/>
          <w:sz w:val="28"/>
        </w:rPr>
        <w:t>
      2) өз қызметiнiң нәтижесінде сатып алынған мүлiктiң (ақшалай табыстарды қоса алғанда);</w:t>
      </w:r>
    </w:p>
    <w:bookmarkEnd w:id="74"/>
    <w:bookmarkStart w:name="z82" w:id="75"/>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қаражат көздерінің есебінен қалыптастырылады.</w:t>
      </w:r>
    </w:p>
    <w:bookmarkEnd w:id="75"/>
    <w:bookmarkStart w:name="z83" w:id="76"/>
    <w:p>
      <w:pPr>
        <w:spacing w:after="0"/>
        <w:ind w:left="0"/>
        <w:jc w:val="both"/>
      </w:pPr>
      <w:r>
        <w:rPr>
          <w:rFonts w:ascii="Times New Roman"/>
          <w:b w:val="false"/>
          <w:i w:val="false"/>
          <w:color w:val="000000"/>
          <w:sz w:val="28"/>
        </w:rPr>
        <w:t>
      25. Кәсіпорынның жүргізуінде тек оның жарғылық мақсаттарымен көзделген қызметін қамтамасыз ету үшін оған қажетті, не осы қызметтің өнімі болып табылатын мүлкі болуы мүмкін.</w:t>
      </w:r>
    </w:p>
    <w:bookmarkEnd w:id="76"/>
    <w:bookmarkStart w:name="z84" w:id="77"/>
    <w:p>
      <w:pPr>
        <w:spacing w:after="0"/>
        <w:ind w:left="0"/>
        <w:jc w:val="both"/>
      </w:pPr>
      <w:r>
        <w:rPr>
          <w:rFonts w:ascii="Times New Roman"/>
          <w:b w:val="false"/>
          <w:i w:val="false"/>
          <w:color w:val="000000"/>
          <w:sz w:val="28"/>
        </w:rPr>
        <w:t xml:space="preserve">
      26. Жедел басқару құқығын алу және тоқтату, егер осы бапта өзгеше көзделмесе немесе аталған заттық құқықтың табиғатына қайшы келмесе, Қазақстан Республикасының Азаматтық </w:t>
      </w:r>
      <w:r>
        <w:rPr>
          <w:rFonts w:ascii="Times New Roman"/>
          <w:b w:val="false"/>
          <w:i w:val="false"/>
          <w:color w:val="000000"/>
          <w:sz w:val="28"/>
        </w:rPr>
        <w:t>кодексінде</w:t>
      </w:r>
      <w:r>
        <w:rPr>
          <w:rFonts w:ascii="Times New Roman"/>
          <w:b w:val="false"/>
          <w:i w:val="false"/>
          <w:color w:val="000000"/>
          <w:sz w:val="28"/>
        </w:rPr>
        <w:t xml:space="preserve"> меншік құқығын және өзге де заттық құқықты алу мен тоқтату үшін көзделген талаптарда және тәртіппен жүзеге асырылады.</w:t>
      </w:r>
    </w:p>
    <w:bookmarkEnd w:id="77"/>
    <w:bookmarkStart w:name="z85" w:id="78"/>
    <w:p>
      <w:pPr>
        <w:spacing w:after="0"/>
        <w:ind w:left="0"/>
        <w:jc w:val="both"/>
      </w:pPr>
      <w:r>
        <w:rPr>
          <w:rFonts w:ascii="Times New Roman"/>
          <w:b w:val="false"/>
          <w:i w:val="false"/>
          <w:color w:val="000000"/>
          <w:sz w:val="28"/>
        </w:rPr>
        <w:t>
      27. Жедел басқарудағы мүлікті пайдаланудың жемістері, өнімі мен кірістері, сондай-ақ Кәсіпорын шарттар немесе өзге де негіздер бойынша алған мүлік Қазақстан Республикасының заңнамасында меншік құқығын алу үшін белгіленген тәртіппен Кәсіпорынның шаруашылық жүргізуіне түседі.</w:t>
      </w:r>
    </w:p>
    <w:bookmarkEnd w:id="78"/>
    <w:bookmarkStart w:name="z86" w:id="79"/>
    <w:p>
      <w:pPr>
        <w:spacing w:after="0"/>
        <w:ind w:left="0"/>
        <w:jc w:val="both"/>
      </w:pPr>
      <w:r>
        <w:rPr>
          <w:rFonts w:ascii="Times New Roman"/>
          <w:b w:val="false"/>
          <w:i w:val="false"/>
          <w:color w:val="000000"/>
          <w:sz w:val="28"/>
        </w:rPr>
        <w:t>
      28. Егер Қазақстан Республикасының заңнамасымен немесе меншік иесінің шешімімен өзгеше белгіленбесе, мүлікке жедел басқару құқығы, оған қатысты меншік иесі оны Кәсіпорынға бекіту туралы шешім қабылдаған, Кәсіпорында мүлікті өз теңгеріміне бекіткен сәтінде туындайды.</w:t>
      </w:r>
    </w:p>
    <w:bookmarkEnd w:id="79"/>
    <w:bookmarkStart w:name="z87" w:id="80"/>
    <w:p>
      <w:pPr>
        <w:spacing w:after="0"/>
        <w:ind w:left="0"/>
        <w:jc w:val="both"/>
      </w:pPr>
      <w:r>
        <w:rPr>
          <w:rFonts w:ascii="Times New Roman"/>
          <w:b w:val="false"/>
          <w:i w:val="false"/>
          <w:color w:val="000000"/>
          <w:sz w:val="28"/>
        </w:rPr>
        <w:t>
      29. Кәсіпорынның негізгі құралдарға жататын мүлікті сатып алу-сату, айырбастау, сыйға тарту шарттары негізінде иеліктен айыруға құқығы жоқ.</w:t>
      </w:r>
    </w:p>
    <w:bookmarkEnd w:id="80"/>
    <w:bookmarkStart w:name="z88" w:id="81"/>
    <w:p>
      <w:pPr>
        <w:spacing w:after="0"/>
        <w:ind w:left="0"/>
        <w:jc w:val="both"/>
      </w:pPr>
      <w:r>
        <w:rPr>
          <w:rFonts w:ascii="Times New Roman"/>
          <w:b w:val="false"/>
          <w:i w:val="false"/>
          <w:color w:val="000000"/>
          <w:sz w:val="28"/>
        </w:rPr>
        <w:t xml:space="preserve">
      30. Кәсіпорынның мүлкіне жедел басқару құқығы, меншік құқығын тоқтату үшін Қазақстан Республикасы Азаматтық кодексінің </w:t>
      </w:r>
      <w:r>
        <w:rPr>
          <w:rFonts w:ascii="Times New Roman"/>
          <w:b w:val="false"/>
          <w:i w:val="false"/>
          <w:color w:val="000000"/>
          <w:sz w:val="28"/>
        </w:rPr>
        <w:t>249-бабында</w:t>
      </w:r>
      <w:r>
        <w:rPr>
          <w:rFonts w:ascii="Times New Roman"/>
          <w:b w:val="false"/>
          <w:i w:val="false"/>
          <w:color w:val="000000"/>
          <w:sz w:val="28"/>
        </w:rPr>
        <w:t xml:space="preserve"> көзделген негіздері бойынша және тәртіпте сондай-ақ "Мемлекеттік мүлік туралы" Қазақстан Республикасы Заңның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154</w:t>
      </w:r>
      <w:r>
        <w:rPr>
          <w:rFonts w:ascii="Times New Roman"/>
          <w:b w:val="false"/>
          <w:i w:val="false"/>
          <w:color w:val="000000"/>
          <w:sz w:val="28"/>
        </w:rPr>
        <w:t xml:space="preserve">, </w:t>
      </w:r>
      <w:r>
        <w:rPr>
          <w:rFonts w:ascii="Times New Roman"/>
          <w:b w:val="false"/>
          <w:i w:val="false"/>
          <w:color w:val="000000"/>
          <w:sz w:val="28"/>
        </w:rPr>
        <w:t>162 - баптарында</w:t>
      </w:r>
      <w:r>
        <w:rPr>
          <w:rFonts w:ascii="Times New Roman"/>
          <w:b w:val="false"/>
          <w:i w:val="false"/>
          <w:color w:val="000000"/>
          <w:sz w:val="28"/>
        </w:rPr>
        <w:t xml:space="preserve"> көзделген жағдайларда тоқтатылады.</w:t>
      </w:r>
    </w:p>
    <w:bookmarkEnd w:id="81"/>
    <w:bookmarkStart w:name="z89" w:id="82"/>
    <w:p>
      <w:pPr>
        <w:spacing w:after="0"/>
        <w:ind w:left="0"/>
        <w:jc w:val="both"/>
      </w:pPr>
      <w:r>
        <w:rPr>
          <w:rFonts w:ascii="Times New Roman"/>
          <w:b w:val="false"/>
          <w:i w:val="false"/>
          <w:color w:val="000000"/>
          <w:sz w:val="28"/>
        </w:rPr>
        <w:t xml:space="preserve">
      31. Кәсіпорын осы Жарғының </w:t>
      </w:r>
      <w:r>
        <w:rPr>
          <w:rFonts w:ascii="Times New Roman"/>
          <w:b w:val="false"/>
          <w:i w:val="false"/>
          <w:color w:val="000000"/>
          <w:sz w:val="28"/>
        </w:rPr>
        <w:t>29 - тармағында</w:t>
      </w:r>
      <w:r>
        <w:rPr>
          <w:rFonts w:ascii="Times New Roman"/>
          <w:b w:val="false"/>
          <w:i w:val="false"/>
          <w:color w:val="000000"/>
          <w:sz w:val="28"/>
        </w:rPr>
        <w:t xml:space="preserve"> көзделген жағдайларды қоспағанда, мемлекеттік мүлік жөніндегі уәкілетті органның жазбаша келісімімен ғана беруге және есептен шығаруға, негізгі құралдарға жататын, өзiне бекiтiлiп берiлген мүлiктi иеліктен шығаруға немесе оған өзгеше тәсiлмен билiк етуге құқылы.</w:t>
      </w:r>
    </w:p>
    <w:bookmarkEnd w:id="82"/>
    <w:bookmarkStart w:name="z90" w:id="83"/>
    <w:p>
      <w:pPr>
        <w:spacing w:after="0"/>
        <w:ind w:left="0"/>
        <w:jc w:val="both"/>
      </w:pPr>
      <w:r>
        <w:rPr>
          <w:rFonts w:ascii="Times New Roman"/>
          <w:b w:val="false"/>
          <w:i w:val="false"/>
          <w:color w:val="000000"/>
          <w:sz w:val="28"/>
        </w:rPr>
        <w:t>
      31-1. Кәсіпорын дебиторлық берешекті тиісті саланың уәкілетті органның жазбаша келісімімен қарыздар беруге құқылы.</w:t>
      </w:r>
    </w:p>
    <w:bookmarkEnd w:id="83"/>
    <w:bookmarkStart w:name="z91" w:id="84"/>
    <w:p>
      <w:pPr>
        <w:spacing w:after="0"/>
        <w:ind w:left="0"/>
        <w:jc w:val="both"/>
      </w:pPr>
      <w:r>
        <w:rPr>
          <w:rFonts w:ascii="Times New Roman"/>
          <w:b w:val="false"/>
          <w:i w:val="false"/>
          <w:color w:val="000000"/>
          <w:sz w:val="28"/>
        </w:rPr>
        <w:t>
      32. Кәсіпорын оған жедел басқару құқығында бекітілген негізгі құралдарға жатпайтын жылжымалы мүлікке дербес билік етеді.</w:t>
      </w:r>
    </w:p>
    <w:bookmarkEnd w:id="84"/>
    <w:bookmarkStart w:name="z92" w:id="85"/>
    <w:p>
      <w:pPr>
        <w:spacing w:after="0"/>
        <w:ind w:left="0"/>
        <w:jc w:val="left"/>
      </w:pPr>
      <w:r>
        <w:rPr>
          <w:rFonts w:ascii="Times New Roman"/>
          <w:b/>
          <w:i w:val="false"/>
          <w:color w:val="000000"/>
        </w:rPr>
        <w:t xml:space="preserve"> 6. Кәсіпорынның қызметін қаржыландыру</w:t>
      </w:r>
    </w:p>
    <w:bookmarkEnd w:id="85"/>
    <w:bookmarkStart w:name="z93" w:id="86"/>
    <w:p>
      <w:pPr>
        <w:spacing w:after="0"/>
        <w:ind w:left="0"/>
        <w:jc w:val="both"/>
      </w:pPr>
      <w:r>
        <w:rPr>
          <w:rFonts w:ascii="Times New Roman"/>
          <w:b w:val="false"/>
          <w:i w:val="false"/>
          <w:color w:val="000000"/>
          <w:sz w:val="28"/>
        </w:rPr>
        <w:t xml:space="preserve">
      33. Кәсіпорынның қызметі өз табысы және Қазақстан Республикасының бюджет </w:t>
      </w:r>
      <w:r>
        <w:rPr>
          <w:rFonts w:ascii="Times New Roman"/>
          <w:b w:val="false"/>
          <w:i w:val="false"/>
          <w:color w:val="000000"/>
          <w:sz w:val="28"/>
        </w:rPr>
        <w:t>заңнамасында</w:t>
      </w:r>
      <w:r>
        <w:rPr>
          <w:rFonts w:ascii="Times New Roman"/>
          <w:b w:val="false"/>
          <w:i w:val="false"/>
          <w:color w:val="000000"/>
          <w:sz w:val="28"/>
        </w:rPr>
        <w:t xml:space="preserve"> айқындалған тәртіппен алынған бюджет қаражаты есебінен даму жоспарына сәйкес қаржыландырылады.</w:t>
      </w:r>
    </w:p>
    <w:bookmarkEnd w:id="86"/>
    <w:bookmarkStart w:name="z94" w:id="87"/>
    <w:p>
      <w:pPr>
        <w:spacing w:after="0"/>
        <w:ind w:left="0"/>
        <w:jc w:val="both"/>
      </w:pPr>
      <w:r>
        <w:rPr>
          <w:rFonts w:ascii="Times New Roman"/>
          <w:b w:val="false"/>
          <w:i w:val="false"/>
          <w:color w:val="000000"/>
          <w:sz w:val="28"/>
        </w:rPr>
        <w:t>
      34. Кәсіпорын таза табыстың бір бөлігін тиісті бюджетке аударуды корпоративтік табыс салығы бойынша декларация тапсыру үшін белгіленген мерзімнен кейін он жұмыс күнінен кешіктірмей жүргізеді.</w:t>
      </w:r>
    </w:p>
    <w:bookmarkEnd w:id="87"/>
    <w:bookmarkStart w:name="z95" w:id="88"/>
    <w:p>
      <w:pPr>
        <w:spacing w:after="0"/>
        <w:ind w:left="0"/>
        <w:jc w:val="both"/>
      </w:pPr>
      <w:r>
        <w:rPr>
          <w:rFonts w:ascii="Times New Roman"/>
          <w:b w:val="false"/>
          <w:i w:val="false"/>
          <w:color w:val="000000"/>
          <w:sz w:val="28"/>
        </w:rPr>
        <w:t>
      35. Кәсіпорын өзі өндірген өнімді дербес өткізеді.</w:t>
      </w:r>
    </w:p>
    <w:bookmarkEnd w:id="88"/>
    <w:bookmarkStart w:name="z96" w:id="89"/>
    <w:p>
      <w:pPr>
        <w:spacing w:after="0"/>
        <w:ind w:left="0"/>
        <w:jc w:val="both"/>
      </w:pPr>
      <w:r>
        <w:rPr>
          <w:rFonts w:ascii="Times New Roman"/>
          <w:b w:val="false"/>
          <w:i w:val="false"/>
          <w:color w:val="000000"/>
          <w:sz w:val="28"/>
        </w:rPr>
        <w:t>
      36. Қазақстан Республикасының заңнамасында тыйым салынған, 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bookmarkEnd w:id="89"/>
    <w:bookmarkStart w:name="z97" w:id="90"/>
    <w:p>
      <w:pPr>
        <w:spacing w:after="0"/>
        <w:ind w:left="0"/>
        <w:jc w:val="left"/>
      </w:pPr>
      <w:r>
        <w:rPr>
          <w:rFonts w:ascii="Times New Roman"/>
          <w:b/>
          <w:i w:val="false"/>
          <w:color w:val="000000"/>
        </w:rPr>
        <w:t xml:space="preserve"> 7. Кәсіпорынның жарғылық капиталы</w:t>
      </w:r>
    </w:p>
    <w:bookmarkEnd w:id="90"/>
    <w:bookmarkStart w:name="z98" w:id="91"/>
    <w:p>
      <w:pPr>
        <w:spacing w:after="0"/>
        <w:ind w:left="0"/>
        <w:jc w:val="both"/>
      </w:pPr>
      <w:r>
        <w:rPr>
          <w:rFonts w:ascii="Times New Roman"/>
          <w:b w:val="false"/>
          <w:i w:val="false"/>
          <w:color w:val="000000"/>
          <w:sz w:val="28"/>
        </w:rPr>
        <w:t>
      37. Кәсіпорынның жарғылық капиталы жедел басқару құқығындағы меншік иесінінен жарғылық қызметті жүзеге асыру үшін басқаруға алынған мүліктен қалыптасады.</w:t>
      </w:r>
    </w:p>
    <w:bookmarkEnd w:id="91"/>
    <w:bookmarkStart w:name="z99" w:id="92"/>
    <w:p>
      <w:pPr>
        <w:spacing w:after="0"/>
        <w:ind w:left="0"/>
        <w:jc w:val="left"/>
      </w:pPr>
      <w:r>
        <w:rPr>
          <w:rFonts w:ascii="Times New Roman"/>
          <w:b/>
          <w:i w:val="false"/>
          <w:color w:val="000000"/>
        </w:rPr>
        <w:t xml:space="preserve"> 8. Кәсіпорынның есепке алуы мен есептілігі</w:t>
      </w:r>
    </w:p>
    <w:bookmarkEnd w:id="92"/>
    <w:bookmarkStart w:name="z100" w:id="93"/>
    <w:p>
      <w:pPr>
        <w:spacing w:after="0"/>
        <w:ind w:left="0"/>
        <w:jc w:val="both"/>
      </w:pPr>
      <w:r>
        <w:rPr>
          <w:rFonts w:ascii="Times New Roman"/>
          <w:b w:val="false"/>
          <w:i w:val="false"/>
          <w:color w:val="000000"/>
          <w:sz w:val="28"/>
        </w:rPr>
        <w:t>
      38. Кәсіпорынның бухгалтерлік есебін жүргізу және қаржылық есептілігін жасау Қазақстан Республикасының бухгалтерлiк есеп пен қаржылық есептілік туралы заңнамасына және қаржылық есептіліктің Басқару органының келісімі бойынша қаржылық есептіліктің ұлттық стандарттарына (жедел басқару құқығындағы) сәйкес Кәсіпорынның басшысы бекітетін есеп саясатына сәйкес жүзеге асырылады.</w:t>
      </w:r>
    </w:p>
    <w:bookmarkEnd w:id="93"/>
    <w:bookmarkStart w:name="z101" w:id="94"/>
    <w:p>
      <w:pPr>
        <w:spacing w:after="0"/>
        <w:ind w:left="0"/>
        <w:jc w:val="both"/>
      </w:pPr>
      <w:r>
        <w:rPr>
          <w:rFonts w:ascii="Times New Roman"/>
          <w:b w:val="false"/>
          <w:i w:val="false"/>
          <w:color w:val="000000"/>
          <w:sz w:val="28"/>
        </w:rPr>
        <w:t>
      39. Кәсіпорынның жылдық қаржылық есеп беруі бухгалтерлік теңгерімді, табыстар мен шығындар туралы есепті, ақша қозғалысы туралы есепті, өз капиталындағы өзгерістер туралы есепті, түсіндірме жазбаны қамтиды.</w:t>
      </w:r>
    </w:p>
    <w:bookmarkEnd w:id="94"/>
    <w:bookmarkStart w:name="z102" w:id="95"/>
    <w:p>
      <w:pPr>
        <w:spacing w:after="0"/>
        <w:ind w:left="0"/>
        <w:jc w:val="left"/>
      </w:pPr>
      <w:r>
        <w:rPr>
          <w:rFonts w:ascii="Times New Roman"/>
          <w:b/>
          <w:i w:val="false"/>
          <w:color w:val="000000"/>
        </w:rPr>
        <w:t xml:space="preserve"> 9. Кәсіпорынның жауапкершілігі</w:t>
      </w:r>
    </w:p>
    <w:bookmarkEnd w:id="95"/>
    <w:bookmarkStart w:name="z103" w:id="96"/>
    <w:p>
      <w:pPr>
        <w:spacing w:after="0"/>
        <w:ind w:left="0"/>
        <w:jc w:val="both"/>
      </w:pPr>
      <w:r>
        <w:rPr>
          <w:rFonts w:ascii="Times New Roman"/>
          <w:b w:val="false"/>
          <w:i w:val="false"/>
          <w:color w:val="000000"/>
          <w:sz w:val="28"/>
        </w:rPr>
        <w:t>
      40. Кәсіпорын өз мiндеттемелерi бойынша өзiнiң билігіндегі ақшамен жауап бередi. Осы заңды тұлғаның тарату жағдайларын қоспағанда, қазыналық кәсiпорының қалған мүліктін алып қоюға жол берілмейді.</w:t>
      </w:r>
    </w:p>
    <w:bookmarkEnd w:id="96"/>
    <w:bookmarkStart w:name="z104" w:id="97"/>
    <w:p>
      <w:pPr>
        <w:spacing w:after="0"/>
        <w:ind w:left="0"/>
        <w:jc w:val="both"/>
      </w:pPr>
      <w:r>
        <w:rPr>
          <w:rFonts w:ascii="Times New Roman"/>
          <w:b w:val="false"/>
          <w:i w:val="false"/>
          <w:color w:val="000000"/>
          <w:sz w:val="28"/>
        </w:rPr>
        <w:t>
      41. Кәсіпорын мемлекеттің мiндеттемелерi бойынша жауап бермейдi. Қазыналық кәсiпорынның ақшасы жеткiлiксiз болған кезде, оның мiндеттемелерi бойынша әкiмшiлiк-аумақтық бөлініс тиісті бюджет қаражатымен субсидиарлық жауаптылықта болады.</w:t>
      </w:r>
    </w:p>
    <w:bookmarkEnd w:id="97"/>
    <w:bookmarkStart w:name="z105" w:id="98"/>
    <w:p>
      <w:pPr>
        <w:spacing w:after="0"/>
        <w:ind w:left="0"/>
        <w:jc w:val="left"/>
      </w:pPr>
      <w:r>
        <w:rPr>
          <w:rFonts w:ascii="Times New Roman"/>
          <w:b/>
          <w:i w:val="false"/>
          <w:color w:val="000000"/>
        </w:rPr>
        <w:t xml:space="preserve"> 10. Кәсiпорын қызметкерлерiне еңбекақы төлеу</w:t>
      </w:r>
    </w:p>
    <w:bookmarkEnd w:id="98"/>
    <w:bookmarkStart w:name="z106" w:id="99"/>
    <w:p>
      <w:pPr>
        <w:spacing w:after="0"/>
        <w:ind w:left="0"/>
        <w:jc w:val="both"/>
      </w:pPr>
      <w:r>
        <w:rPr>
          <w:rFonts w:ascii="Times New Roman"/>
          <w:b w:val="false"/>
          <w:i w:val="false"/>
          <w:color w:val="000000"/>
          <w:sz w:val="28"/>
        </w:rPr>
        <w:t>
      42. Кәсіпорынның еңбекақы төлеу қорының мөлшерін жыл сайын Басқару органы белгілейді.</w:t>
      </w:r>
    </w:p>
    <w:bookmarkEnd w:id="99"/>
    <w:bookmarkStart w:name="z107" w:id="100"/>
    <w:p>
      <w:pPr>
        <w:spacing w:after="0"/>
        <w:ind w:left="0"/>
        <w:jc w:val="both"/>
      </w:pPr>
      <w:r>
        <w:rPr>
          <w:rFonts w:ascii="Times New Roman"/>
          <w:b w:val="false"/>
          <w:i w:val="false"/>
          <w:color w:val="000000"/>
          <w:sz w:val="28"/>
        </w:rPr>
        <w:t xml:space="preserve">
      43. Кәсіпорын жұмыскерлерінің еңбекке ақы төлеу жүйесін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2015жылғы 31 желтоқсандағы № 1193 </w:t>
      </w:r>
      <w:r>
        <w:rPr>
          <w:rFonts w:ascii="Times New Roman"/>
          <w:b w:val="false"/>
          <w:i w:val="false"/>
          <w:color w:val="000000"/>
          <w:sz w:val="28"/>
        </w:rPr>
        <w:t>қаулысымен</w:t>
      </w:r>
      <w:r>
        <w:rPr>
          <w:rFonts w:ascii="Times New Roman"/>
          <w:b w:val="false"/>
          <w:i w:val="false"/>
          <w:color w:val="000000"/>
          <w:sz w:val="28"/>
        </w:rPr>
        <w:t xml:space="preserve"> белгілейді.</w:t>
      </w:r>
    </w:p>
    <w:bookmarkEnd w:id="100"/>
    <w:bookmarkStart w:name="z108" w:id="101"/>
    <w:p>
      <w:pPr>
        <w:spacing w:after="0"/>
        <w:ind w:left="0"/>
        <w:jc w:val="left"/>
      </w:pPr>
      <w:r>
        <w:rPr>
          <w:rFonts w:ascii="Times New Roman"/>
          <w:b/>
          <w:i w:val="false"/>
          <w:color w:val="000000"/>
        </w:rPr>
        <w:t xml:space="preserve"> 11. Еңбек ұжымымен өзара қатынас</w:t>
      </w:r>
    </w:p>
    <w:bookmarkEnd w:id="101"/>
    <w:bookmarkStart w:name="z109" w:id="102"/>
    <w:p>
      <w:pPr>
        <w:spacing w:after="0"/>
        <w:ind w:left="0"/>
        <w:jc w:val="both"/>
      </w:pPr>
      <w:r>
        <w:rPr>
          <w:rFonts w:ascii="Times New Roman"/>
          <w:b w:val="false"/>
          <w:i w:val="false"/>
          <w:color w:val="000000"/>
          <w:sz w:val="28"/>
        </w:rPr>
        <w:t xml:space="preserve">
      44. Кәсіпорынның әкімшілігі мен еңбек ұжымы арасындағы өзара 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айқындалады.</w:t>
      </w:r>
    </w:p>
    <w:bookmarkEnd w:id="102"/>
    <w:bookmarkStart w:name="z110" w:id="103"/>
    <w:p>
      <w:pPr>
        <w:spacing w:after="0"/>
        <w:ind w:left="0"/>
        <w:jc w:val="both"/>
      </w:pPr>
      <w:r>
        <w:rPr>
          <w:rFonts w:ascii="Times New Roman"/>
          <w:b w:val="false"/>
          <w:i w:val="false"/>
          <w:color w:val="000000"/>
          <w:sz w:val="28"/>
        </w:rPr>
        <w:t>
      45. Кәсіпорынның жұмыс тәртібі ішкі еңбек тәртібі қағидасына сәйкес белгіленеді және Қазақстан Республикасы еңбек заңнамасының нормаларына қайшы келмеуі тиіс.</w:t>
      </w:r>
    </w:p>
    <w:bookmarkEnd w:id="103"/>
    <w:bookmarkStart w:name="z111" w:id="104"/>
    <w:p>
      <w:pPr>
        <w:spacing w:after="0"/>
        <w:ind w:left="0"/>
        <w:jc w:val="left"/>
      </w:pPr>
      <w:r>
        <w:rPr>
          <w:rFonts w:ascii="Times New Roman"/>
          <w:b/>
          <w:i w:val="false"/>
          <w:color w:val="000000"/>
        </w:rPr>
        <w:t xml:space="preserve"> 12. Кәсіпорынды қайта ұйымдастыру және тарату</w:t>
      </w:r>
    </w:p>
    <w:bookmarkEnd w:id="104"/>
    <w:bookmarkStart w:name="z112" w:id="105"/>
    <w:p>
      <w:pPr>
        <w:spacing w:after="0"/>
        <w:ind w:left="0"/>
        <w:jc w:val="both"/>
      </w:pPr>
      <w:r>
        <w:rPr>
          <w:rFonts w:ascii="Times New Roman"/>
          <w:b w:val="false"/>
          <w:i w:val="false"/>
          <w:color w:val="000000"/>
          <w:sz w:val="28"/>
        </w:rPr>
        <w:t>
      46. Кәсіпорынды қайта ұйымдастыру және тарату Құрылтайшының шешімі бойынша жүргізіледі.</w:t>
      </w:r>
    </w:p>
    <w:bookmarkEnd w:id="105"/>
    <w:bookmarkStart w:name="z113" w:id="106"/>
    <w:p>
      <w:pPr>
        <w:spacing w:after="0"/>
        <w:ind w:left="0"/>
        <w:jc w:val="both"/>
      </w:pPr>
      <w:r>
        <w:rPr>
          <w:rFonts w:ascii="Times New Roman"/>
          <w:b w:val="false"/>
          <w:i w:val="false"/>
          <w:color w:val="000000"/>
          <w:sz w:val="28"/>
        </w:rPr>
        <w:t>
      47. Кәсіпорынды қайта ұйымдастыруды және таратуды Басқару органы жүзеге асырады.</w:t>
      </w:r>
    </w:p>
    <w:bookmarkEnd w:id="106"/>
    <w:bookmarkStart w:name="z114" w:id="107"/>
    <w:p>
      <w:pPr>
        <w:spacing w:after="0"/>
        <w:ind w:left="0"/>
        <w:jc w:val="both"/>
      </w:pPr>
      <w:r>
        <w:rPr>
          <w:rFonts w:ascii="Times New Roman"/>
          <w:b w:val="false"/>
          <w:i w:val="false"/>
          <w:color w:val="000000"/>
          <w:sz w:val="28"/>
        </w:rPr>
        <w:t>
      48. Кредит берушілердің талаптарын қанағаттандырғаннан кейін қалған таратылған Кәсіпорынның мүлкін мемлекеттік мүлік жөніндегі уәкілетті орган немесе жергілікті атқарушы орган қайта бөледі.</w:t>
      </w:r>
    </w:p>
    <w:bookmarkEnd w:id="107"/>
    <w:bookmarkStart w:name="z115" w:id="108"/>
    <w:p>
      <w:pPr>
        <w:spacing w:after="0"/>
        <w:ind w:left="0"/>
        <w:jc w:val="both"/>
      </w:pPr>
      <w:r>
        <w:rPr>
          <w:rFonts w:ascii="Times New Roman"/>
          <w:b w:val="false"/>
          <w:i w:val="false"/>
          <w:color w:val="000000"/>
          <w:sz w:val="28"/>
        </w:rPr>
        <w:t>
      49. Кредит берушілердің талаптары қанағаттандырылғаннан кейін қалған таратылған Кәсіпорынның ақшасы, Кәсіпорынның мүлкін сату нәтижесінде алынған қаражатты қоса алғанда, тиісті бюджеттің табысына есептеледі.</w:t>
      </w:r>
    </w:p>
    <w:bookmarkEnd w:id="108"/>
    <w:bookmarkStart w:name="z116" w:id="109"/>
    <w:p>
      <w:pPr>
        <w:spacing w:after="0"/>
        <w:ind w:left="0"/>
        <w:jc w:val="left"/>
      </w:pPr>
      <w:r>
        <w:rPr>
          <w:rFonts w:ascii="Times New Roman"/>
          <w:b/>
          <w:i w:val="false"/>
          <w:color w:val="000000"/>
        </w:rPr>
        <w:t xml:space="preserve"> 13. Жарғыға өзгерістер мен толықтырулар енгізу тәртібі</w:t>
      </w:r>
    </w:p>
    <w:bookmarkEnd w:id="109"/>
    <w:bookmarkStart w:name="z117" w:id="110"/>
    <w:p>
      <w:pPr>
        <w:spacing w:after="0"/>
        <w:ind w:left="0"/>
        <w:jc w:val="both"/>
      </w:pPr>
      <w:r>
        <w:rPr>
          <w:rFonts w:ascii="Times New Roman"/>
          <w:b w:val="false"/>
          <w:i w:val="false"/>
          <w:color w:val="000000"/>
          <w:sz w:val="28"/>
        </w:rPr>
        <w:t>
      50. Кәсіпорынның Жарғысына өзгерістер мен толықтыруларды Басқаруы органы енгізеді.</w:t>
      </w:r>
    </w:p>
    <w:bookmarkEnd w:id="110"/>
    <w:bookmarkStart w:name="z118" w:id="111"/>
    <w:p>
      <w:pPr>
        <w:spacing w:after="0"/>
        <w:ind w:left="0"/>
        <w:jc w:val="both"/>
      </w:pPr>
      <w:r>
        <w:rPr>
          <w:rFonts w:ascii="Times New Roman"/>
          <w:b w:val="false"/>
          <w:i w:val="false"/>
          <w:color w:val="000000"/>
          <w:sz w:val="28"/>
        </w:rPr>
        <w:t>
      Басшы _____________________________________________________________</w:t>
      </w:r>
    </w:p>
    <w:bookmarkEnd w:id="111"/>
    <w:bookmarkStart w:name="z119" w:id="112"/>
    <w:p>
      <w:pPr>
        <w:spacing w:after="0"/>
        <w:ind w:left="0"/>
        <w:jc w:val="both"/>
      </w:pPr>
      <w:r>
        <w:rPr>
          <w:rFonts w:ascii="Times New Roman"/>
          <w:b w:val="false"/>
          <w:i w:val="false"/>
          <w:color w:val="000000"/>
          <w:sz w:val="28"/>
        </w:rPr>
        <w:t>
      Т.А.Ә. қолы</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