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21aa" w14:textId="15c2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аудандық бюджет туралы" Жылыой аудандық мәслихатының 2023 жылғы 20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2024 жылғы 15 сәуірдегі № 17-1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аудандық бюджет туралы" Жылыой аудандық мәслихатының 2023 жылғы 20 желтоқсандағы № 10-3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127 922 782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124 909 223мың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128 500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2 819 559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132 365 626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9 373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14 768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5 395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- 4 464 347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4 464 347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14 768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5 395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4 444 184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10-3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нақталынған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127 922 782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119 945 028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119 842 828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132 365 626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шұғыл шығындарға арналған резервінің есебінен іс шаралар өткізуге арналған мемлекеттік басқарудың басқа деңгейлеріне берілетін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 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