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88093" w14:textId="5e880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Қызылқоға ауданы аумағында жергілікті ауқымдағы табиғи сипаттағы төтенше жағдайды жариялау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әкімінің 2024 жылғы 2 сәуірдегі № 13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33-бабы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"Азаматтық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Төтенше жағдайлар министрінің м.а. 2023 жылғы 10 мамырдағы № 240 "Табиғи және техногендік сипаттағы төтенше жағдайлардың сыныптамасын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Қызылқоға ауданы аумағында жергілікті ауқымдағы табиғи сипаттағы төтенше жағдай жариялансын.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Әзмұханов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