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d4a1" w14:textId="b0fd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ауыл шаруашылығы алқаптарында карантиндік режим енгізе отырып, карантиндік аймақ белгілеу туралы</w:t>
      </w:r>
    </w:p>
    <w:p>
      <w:pPr>
        <w:spacing w:after="0"/>
        <w:ind w:left="0"/>
        <w:jc w:val="both"/>
      </w:pPr>
      <w:r>
        <w:rPr>
          <w:rFonts w:ascii="Times New Roman"/>
          <w:b w:val="false"/>
          <w:i w:val="false"/>
          <w:color w:val="000000"/>
          <w:sz w:val="28"/>
        </w:rPr>
        <w:t>Түркістан облысы әкiмдiгiнiң 2024 жылғы 18 наурыздағы № 58 қаулысы</w:t>
      </w:r>
    </w:p>
    <w:p>
      <w:pPr>
        <w:spacing w:after="0"/>
        <w:ind w:left="0"/>
        <w:jc w:val="both"/>
      </w:pPr>
      <w:bookmarkStart w:name="z1" w:id="0"/>
      <w:r>
        <w:rPr>
          <w:rFonts w:ascii="Times New Roman"/>
          <w:b w:val="false"/>
          <w:i w:val="false"/>
          <w:color w:val="000000"/>
          <w:sz w:val="28"/>
        </w:rPr>
        <w:t xml:space="preserve">
      "Өсімдіктер карантині туралы" Қазақстан Республикасының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ауыл шаруашылығы алқаптарында карантиндік режим енгізе отырып, карантиндік аймақ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"Түркістан облысының ауыл шаруашылығы басқармасы"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әкiмiнiң орынбасарына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58 қаулысына қосымша</w:t>
            </w:r>
          </w:p>
        </w:tc>
      </w:tr>
    </w:tbl>
    <w:p>
      <w:pPr>
        <w:spacing w:after="0"/>
        <w:ind w:left="0"/>
        <w:jc w:val="left"/>
      </w:pPr>
      <w:r>
        <w:rPr>
          <w:rFonts w:ascii="Times New Roman"/>
          <w:b/>
          <w:i w:val="false"/>
          <w:color w:val="000000"/>
        </w:rPr>
        <w:t xml:space="preserve"> Түркістан облысының ауыл шаруашылығы алқаптарында карантиндік режим енгізілетін аймақ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обьектілер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америкалық қызанақ күйесі,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бактериялық күйігі,</w:t>
            </w:r>
          </w:p>
          <w:p>
            <w:pPr>
              <w:spacing w:after="20"/>
              <w:ind w:left="20"/>
              <w:jc w:val="both"/>
            </w:pPr>
            <w:r>
              <w:rPr>
                <w:rFonts w:ascii="Times New Roman"/>
                <w:b w:val="false"/>
                <w:i w:val="false"/>
                <w:color w:val="000000"/>
                <w:sz w:val="20"/>
              </w:rPr>
              <w:t>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жемісінің қоңыр қатпарлы вирусы,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қызанақтың дақты солу вирусы,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у кекіре,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арамсояу, гектар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