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88c1" w14:textId="5e68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2023 жылғы 27 желтоқсандағы "2024–2026 жылдарға арналған ауылдық округтердің бюджеттері туралы" № 12/56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2024 жылғы 9 мамырдағы № 12/56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Ағыбет ауылдық округінің 2024 - 2026 жылдарға арналған бюджеті тиісінше 1, 2 және 3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91 257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74 005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Алғабас ауылдық округінің 2024 - 2026 жылдарға арналған бюджеті тиісінше 4, 5 және 6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84 253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71656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Алмалы ауылдық округінің 2024 - 2026 жылдарға арналған бюджеті тиісінше 7, 8 және 9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77 517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59 577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Ақбастау ауылдық округінің 2024 - 2026 жылдарға арналған бюджеті тиісінше 10, 11 және 12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123 699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84 013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Боралдай ауылдық округінің 2024 - 2026 жылдарға арналған бюджеті тиісінше 13, 14 және 15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197 688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–60 245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1902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134 865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Бөген ауылдық округінің 2024 - 2026 жылдарға арналған бюджеті тиісінше 16, 17 және 18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–103352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2465;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68512мың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Борлысай ауылдық округінің 2024 - 2026 жылдарға арналған бюджеті тиісінше 19, 20 және 21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90 340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71 187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Жамбыл ауылдық округінің 2024 – 2026 жылдарға арналған бюджеті тиісінше 22, 23 және 24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201 396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127 381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73 398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201 396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Көктерек ауылдық округінің 2024 - 2026 жылдарға арналған бюджеті тиісінше 25, 26 және 27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89 799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64 288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Мыңбұлақ ауылдық округінің 2024 - 2026 жылдарға арналған бюджеті тиісінше 28, 29 және 30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108 033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27 595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80 022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Шаян ауылдық округінің 2024 - 2026 жылдарға арналған бюджеті тиісінше 31, 32 және 33 қосымшаларға сәйкес, оның ішінде 2024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96 923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65 810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Ауыддық округтерде автомобиль жолдарының жұмыс істеуін қаматамасыз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Ауыддық округтерде автомобиль жолдарының жұмыс істеуін қаматамасыз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Ауыддық округтерде автомобиль жолдарының жұмыс істеуін қаматамасыз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2024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№17/81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№12/56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