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618f" w14:textId="7326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2024 жылғы 21 ақпандағы № 11/70-VIII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"Тұрғын үй қатынастары туралы" Заңының 10-3-бабының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6-бабының 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2024 жылға бір шаршы метр үшін айына 44,13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төрағасының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