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3724" w14:textId="ea337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Қазығұрт ауданы С.Рақымов ауылдық округі әкімінің 2024 жылғы 4 сәуірдегі № 11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Сабыр Рақымов ауылдық округі әкімінің 2024 жылғы 12 маусымдағы № 13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"Құқықтық актілер туралы" Заңының 27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және Қазақстан Республикасы Ауыл шаруашылығы министрлігі Ветеринариялық бақылау және қадағалау комитетінің Қазығұрт аудандық аумақтық инспекциясы басшысының 2024 жылғы 7 маусымдағы № 02-05/161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 Қазығұрт ауданы С.Рақымов ауылдық округі Көкібел елді мекені А.Құралов көшесі № 98, 100, 102 және Жастар көшесі № 10, 11 тұрғын үйлердің аумағында бір бас иттің басынан құтыру ауруының ошақтарын жою бойынша кешенді ветеринариялық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Қазығұрт ауданы С.Рақымов ауылдық округі әкімінің 2024 жылғы 4 сәуірдегі № 11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округі әкімінің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Н.Бекбауов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