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067a" w14:textId="5530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Қазығұрт ауданы Қарабау ауылы округі әкімінің 2024 жылғы 4 сәуірдегі № 12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Қарабау ауылы округі әкімінің 2024 жылғы 14 маусымдағы № 16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"Құқықтық актілер туралы"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және Қазақстан Республикасы Ауыл шаруашылығы министрлігі Ветеринариялық бақылау және қадағалау комитетінің Қазығұрт аудандық аумақтық инспекциясы басшысының 2024 жылғы 7 маусымдағы № 02-05/160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Қазығұрт ауданы Қарабау ауылы округі Сынтас елді мекені Л.Тотаев көшесі № 1-19 тұрғын үйлердің аумағында бір бас ірі қара малының, бас миы сынамасынан құтыру ауруының ошақтарын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Қазығұрт ауданы Қарабау ауылы округі әкімінің 2024 жылғы 4 сәуірдегі № 12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Ауылы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Ж.Алимкулов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