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71a5" w14:textId="9317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апппаратының мемлекеттік қызметшілеріне" 2024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Ордабасы аудандық мәслихатының 2024 жылғы 26 наурыздағы № 13/6 шешiмi</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№126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министрлігінің 2014 жылы 6 қарашадағы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қағидаларының 6-тармағына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мамандарды, ауылдар, кенттер, ауылдық округтер әкімдері аппараттарының мемлекеттік қызметшілеріне әлеуметтік қолдау шараларының мөлшері:</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Start w:name="z3" w:id="2"/>
    <w:p>
      <w:pPr>
        <w:spacing w:after="0"/>
        <w:ind w:left="0"/>
        <w:jc w:val="both"/>
      </w:pPr>
      <w:r>
        <w:rPr>
          <w:rFonts w:ascii="Times New Roman"/>
          <w:b w:val="false"/>
          <w:i w:val="false"/>
          <w:color w:val="000000"/>
          <w:sz w:val="28"/>
        </w:rPr>
        <w:t>
      2. Осы шешім қол қойылған күннен бастап қолданысқа енгізілді.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Б.Джумабеков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