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e7d6b" w14:textId="b4e7d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тұрғын үй-коммуналдық шаруашылығы, жолаушылар көлігі және автомобиль жолдары бөлімі" мемлекеттік мекемесін қайта ұйымдастыру туралы</w:t>
      </w:r>
    </w:p>
    <w:p>
      <w:pPr>
        <w:spacing w:after="0"/>
        <w:ind w:left="0"/>
        <w:jc w:val="both"/>
      </w:pPr>
      <w:r>
        <w:rPr>
          <w:rFonts w:ascii="Times New Roman"/>
          <w:b w:val="false"/>
          <w:i w:val="false"/>
          <w:color w:val="000000"/>
          <w:sz w:val="28"/>
        </w:rPr>
        <w:t>Түркістан облысы Сайрам ауданы әкiмдiгiнiң 2024 жылғы 18 қаңтардағы № 9 қаулысы</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w:t>
      </w:r>
      <w:r>
        <w:rPr>
          <w:rFonts w:ascii="Times New Roman"/>
          <w:b w:val="false"/>
          <w:i w:val="false"/>
          <w:color w:val="000000"/>
          <w:sz w:val="28"/>
        </w:rPr>
        <w:t>"Мемлекеттік мүлік туралы"</w:t>
      </w:r>
      <w:r>
        <w:rPr>
          <w:rFonts w:ascii="Times New Roman"/>
          <w:b w:val="false"/>
          <w:i w:val="false"/>
          <w:color w:val="000000"/>
          <w:sz w:val="28"/>
        </w:rPr>
        <w:t xml:space="preserve"> Қазақстан Республикасының Заңдарына, "Қазақстан Республикасының жергілікті мемлекеттік басқару базалық құрылымын бекіту туралы және Қазақстан Республикасы Үкіметінің кейбір шешімдерінің күші жойылды деп тану туралы" Қазақстан Республикасы Үкіметінің 2013 жылғы 18 маусымдағы № 608 </w:t>
      </w:r>
      <w:r>
        <w:rPr>
          <w:rFonts w:ascii="Times New Roman"/>
          <w:b w:val="false"/>
          <w:i w:val="false"/>
          <w:color w:val="000000"/>
          <w:sz w:val="28"/>
        </w:rPr>
        <w:t>қаулысына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және "Түркістан облысы Сайрам ауданының әкімшілік-аумақтық бірлікті басқару схемасын бекіту туралы" Сайрам аудандық маслихатының 2023 жылғы 20 желтоқсандағы №9-67/VІІІ шешіміне сәйкес Түркістан облысы әкімі аппараты басшысының 19.12.2023 жылғы № 01-2638-Қ/Х қызметтік жазбасын қарай келе, Сайрам ауданы әкімдігі ҚАУЛЫ ЕТЕДI:</w:t>
      </w:r>
    </w:p>
    <w:bookmarkStart w:name="z2" w:id="0"/>
    <w:p>
      <w:pPr>
        <w:spacing w:after="0"/>
        <w:ind w:left="0"/>
        <w:jc w:val="both"/>
      </w:pPr>
      <w:r>
        <w:rPr>
          <w:rFonts w:ascii="Times New Roman"/>
          <w:b w:val="false"/>
          <w:i w:val="false"/>
          <w:color w:val="000000"/>
          <w:sz w:val="28"/>
        </w:rPr>
        <w:t>
      1. "Сайрам аудандық тұрғын үй-коммуналдық шаруашылығы, жолаушылар көлігі және автомобиль жолдары бөлімі" мемлекеттік мекемесі "Сайрам аудандық тұрғын үй-коммуналдық шаруашылық бөлімі" және "Сайрам аудандық жолаушылар көлігі және автомобиль жолдары бөлімі" мемлекеттік мекемелеріне бөліп шығару жолымен қайта ұйымдастырылсын.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Түркістан облысы Сайрам ауданы әкiмдiгiнiң 30.01.2024 </w:t>
      </w:r>
      <w:r>
        <w:rPr>
          <w:rFonts w:ascii="Times New Roman"/>
          <w:b w:val="false"/>
          <w:i w:val="false"/>
          <w:color w:val="000000"/>
          <w:sz w:val="28"/>
        </w:rPr>
        <w:t>№ 40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"Сайрам аудандық тұрғын үй-коммуналдық шаруашылық бөлімі" мемлекеттік мекесесінің ережесі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xml:space="preserve">
      3. Сайрам аудандық жолаушылар көлігі және автомобиль жолдары бөлімі" мемлекеттік мекемесінің ережесі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2"/>
    <w:bookmarkStart w:name="z5" w:id="3"/>
    <w:p>
      <w:pPr>
        <w:spacing w:after="0"/>
        <w:ind w:left="0"/>
        <w:jc w:val="both"/>
      </w:pPr>
      <w:r>
        <w:rPr>
          <w:rFonts w:ascii="Times New Roman"/>
          <w:b w:val="false"/>
          <w:i w:val="false"/>
          <w:color w:val="000000"/>
          <w:sz w:val="28"/>
        </w:rPr>
        <w:t>
      4. Осы қаулының 1-тармағында көсетілген мемлекеттік мекемелерді заңнамада белгіленген тәртіппен әділет органдарында мемлекеттік тіркеуді қамтамасыз ету жөнінде шаралар қабылдансын.</w:t>
      </w:r>
    </w:p>
    <w:bookmarkEnd w:id="3"/>
    <w:bookmarkStart w:name="z6" w:id="4"/>
    <w:p>
      <w:pPr>
        <w:spacing w:after="0"/>
        <w:ind w:left="0"/>
        <w:jc w:val="both"/>
      </w:pPr>
      <w:r>
        <w:rPr>
          <w:rFonts w:ascii="Times New Roman"/>
          <w:b w:val="false"/>
          <w:i w:val="false"/>
          <w:color w:val="000000"/>
          <w:sz w:val="28"/>
        </w:rPr>
        <w:t xml:space="preserve">
      5.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мекемелерді бөлу балансы бекітілсін.</w:t>
      </w:r>
    </w:p>
    <w:bookmarkEnd w:id="4"/>
    <w:bookmarkStart w:name="z7" w:id="5"/>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5"/>
    <w:bookmarkStart w:name="z8" w:id="6"/>
    <w:p>
      <w:pPr>
        <w:spacing w:after="0"/>
        <w:ind w:left="0"/>
        <w:jc w:val="both"/>
      </w:pPr>
      <w:r>
        <w:rPr>
          <w:rFonts w:ascii="Times New Roman"/>
          <w:b w:val="false"/>
          <w:i w:val="false"/>
          <w:color w:val="000000"/>
          <w:sz w:val="28"/>
        </w:rPr>
        <w:t>
      7. Осы қаулының орындалуын бақылау аудан әкімінің орынбасары М.Оразалиевке жүктелсін.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А.Сәбитов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2024 жылғы 18 қаңтардағы</w:t>
            </w:r>
            <w:r>
              <w:br/>
            </w:r>
            <w:r>
              <w:rPr>
                <w:rFonts w:ascii="Times New Roman"/>
                <w:b w:val="false"/>
                <w:i w:val="false"/>
                <w:color w:val="000000"/>
                <w:sz w:val="20"/>
              </w:rPr>
              <w:t>№9 қаулысына 1 қосымша</w:t>
            </w:r>
          </w:p>
        </w:tc>
      </w:tr>
    </w:tbl>
    <w:bookmarkStart w:name="z10" w:id="7"/>
    <w:p>
      <w:pPr>
        <w:spacing w:after="0"/>
        <w:ind w:left="0"/>
        <w:jc w:val="left"/>
      </w:pPr>
      <w:r>
        <w:rPr>
          <w:rFonts w:ascii="Times New Roman"/>
          <w:b/>
          <w:i w:val="false"/>
          <w:color w:val="000000"/>
        </w:rPr>
        <w:t xml:space="preserve"> "Сайрам аудандық тұрғын үй-коммуналдық шаруашылық бөлімі" мемлекеттік мекемесінің ережесі</w:t>
      </w:r>
    </w:p>
    <w:bookmarkEnd w:id="7"/>
    <w:bookmarkStart w:name="z11" w:id="8"/>
    <w:p>
      <w:pPr>
        <w:spacing w:after="0"/>
        <w:ind w:left="0"/>
        <w:jc w:val="left"/>
      </w:pPr>
      <w:r>
        <w:rPr>
          <w:rFonts w:ascii="Times New Roman"/>
          <w:b/>
          <w:i w:val="false"/>
          <w:color w:val="000000"/>
        </w:rPr>
        <w:t xml:space="preserve"> 1-тарау. Жалпы ережелер</w:t>
      </w:r>
    </w:p>
    <w:bookmarkEnd w:id="8"/>
    <w:bookmarkStart w:name="z12" w:id="9"/>
    <w:p>
      <w:pPr>
        <w:spacing w:after="0"/>
        <w:ind w:left="0"/>
        <w:jc w:val="both"/>
      </w:pPr>
      <w:r>
        <w:rPr>
          <w:rFonts w:ascii="Times New Roman"/>
          <w:b w:val="false"/>
          <w:i w:val="false"/>
          <w:color w:val="000000"/>
          <w:sz w:val="28"/>
        </w:rPr>
        <w:t>
      1. "Сайрам аудандық тұрғын үй-коммуналдық шаруашылық бөлімі" мемлекеттік мекемесі (бұдан әрі – мемлекеттік орган) тұрғын үй-коммуналдық шаруашылығын саласында қызметті жүзеге асыратын Қазақстан Республикасының мемлекеттік органы болып табылады.</w:t>
      </w:r>
    </w:p>
    <w:bookmarkEnd w:id="9"/>
    <w:p>
      <w:pPr>
        <w:spacing w:after="0"/>
        <w:ind w:left="0"/>
        <w:jc w:val="both"/>
      </w:pPr>
      <w:r>
        <w:rPr>
          <w:rFonts w:ascii="Times New Roman"/>
          <w:b w:val="false"/>
          <w:i w:val="false"/>
          <w:color w:val="000000"/>
          <w:sz w:val="28"/>
        </w:rPr>
        <w:t>
      "Сайрам аудандық тұрғын үй-коммуналдық шаруашылық бөлімі" мемлекеттік мекемесі "Сайрам аудандық тұрғын үй-коммуналдық шаруашылығы,жолаушылар көлігі және автомобиль жолдары бөлімі" мемлекеттік мекемесінің құқықтық мирасқоры болып табылады.</w:t>
      </w:r>
    </w:p>
    <w:bookmarkStart w:name="z13" w:id="10"/>
    <w:p>
      <w:pPr>
        <w:spacing w:after="0"/>
        <w:ind w:left="0"/>
        <w:jc w:val="both"/>
      </w:pPr>
      <w:r>
        <w:rPr>
          <w:rFonts w:ascii="Times New Roman"/>
          <w:b w:val="false"/>
          <w:i w:val="false"/>
          <w:color w:val="000000"/>
          <w:sz w:val="28"/>
        </w:rPr>
        <w:t>
      2. "Сайрам аудандық тұрғын үй-коммуналдық шаруашылық бөлімі" мемлекеттік мекемесінің ведомостволары жоқ.</w:t>
      </w:r>
    </w:p>
    <w:bookmarkEnd w:id="10"/>
    <w:bookmarkStart w:name="z14" w:id="11"/>
    <w:p>
      <w:pPr>
        <w:spacing w:after="0"/>
        <w:ind w:left="0"/>
        <w:jc w:val="both"/>
      </w:pPr>
      <w:r>
        <w:rPr>
          <w:rFonts w:ascii="Times New Roman"/>
          <w:b w:val="false"/>
          <w:i w:val="false"/>
          <w:color w:val="000000"/>
          <w:sz w:val="28"/>
        </w:rPr>
        <w:t>
      3. "Сайрам аудандық тұрғын үй-коммуналдық шаруашылық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 –ақ осы Ережеге сәйкес жүзеге асырады.</w:t>
      </w:r>
    </w:p>
    <w:bookmarkEnd w:id="11"/>
    <w:p>
      <w:pPr>
        <w:spacing w:after="0"/>
        <w:ind w:left="0"/>
        <w:jc w:val="both"/>
      </w:pPr>
      <w:r>
        <w:rPr>
          <w:rFonts w:ascii="Times New Roman"/>
          <w:b w:val="false"/>
          <w:i w:val="false"/>
          <w:color w:val="000000"/>
          <w:sz w:val="28"/>
        </w:rPr>
        <w:t xml:space="preserve">
      Мемлекеттік орган туралы ереже Қазақстан Республикасының Әкімшілік рәсімдік-процестік кодексінің  40-бабының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Start w:name="z15" w:id="12"/>
    <w:p>
      <w:pPr>
        <w:spacing w:after="0"/>
        <w:ind w:left="0"/>
        <w:jc w:val="both"/>
      </w:pPr>
      <w:r>
        <w:rPr>
          <w:rFonts w:ascii="Times New Roman"/>
          <w:b w:val="false"/>
          <w:i w:val="false"/>
          <w:color w:val="000000"/>
          <w:sz w:val="28"/>
        </w:rPr>
        <w:t>
      4. "Сайрам аудандық тұрғын үй-коммуналдық шаруашылық бөлімі" мемлекеттік мекемесі ұйымдық-құқықтық нысандағы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жалыған мөртабандары, белгіленген үлгідегі бланкілері, Қазақстан Республикасының заңнамасына сәйкес қазынашылық органдарда шоттары болады.</w:t>
      </w:r>
    </w:p>
    <w:bookmarkEnd w:id="12"/>
    <w:bookmarkStart w:name="z16" w:id="13"/>
    <w:p>
      <w:pPr>
        <w:spacing w:after="0"/>
        <w:ind w:left="0"/>
        <w:jc w:val="both"/>
      </w:pPr>
      <w:r>
        <w:rPr>
          <w:rFonts w:ascii="Times New Roman"/>
          <w:b w:val="false"/>
          <w:i w:val="false"/>
          <w:color w:val="000000"/>
          <w:sz w:val="28"/>
        </w:rPr>
        <w:t>
      5. "Сайрам аудандық тұрғын үй-коммуналдық шаруашылық бөлімі" мемлекеттік мекемесі азаматтық-құқықтық қатынастарға өз атынан жасайды.</w:t>
      </w:r>
    </w:p>
    <w:bookmarkEnd w:id="13"/>
    <w:bookmarkStart w:name="z17" w:id="14"/>
    <w:p>
      <w:pPr>
        <w:spacing w:after="0"/>
        <w:ind w:left="0"/>
        <w:jc w:val="both"/>
      </w:pPr>
      <w:r>
        <w:rPr>
          <w:rFonts w:ascii="Times New Roman"/>
          <w:b w:val="false"/>
          <w:i w:val="false"/>
          <w:color w:val="000000"/>
          <w:sz w:val="28"/>
        </w:rPr>
        <w:t>
      6. "Сайрам аудандық тұрғын үй-коммуналдық шаруашылық бөлімі" мемлекеттік мекемесі егер заңнамаға сәйкес осыған уәкілеттік берілген болса, мемлекеттің атынан азаматтық- құқықтық қатынастардың тарапы болуға құқығы бар.</w:t>
      </w:r>
    </w:p>
    <w:bookmarkEnd w:id="14"/>
    <w:bookmarkStart w:name="z18" w:id="15"/>
    <w:p>
      <w:pPr>
        <w:spacing w:after="0"/>
        <w:ind w:left="0"/>
        <w:jc w:val="both"/>
      </w:pPr>
      <w:r>
        <w:rPr>
          <w:rFonts w:ascii="Times New Roman"/>
          <w:b w:val="false"/>
          <w:i w:val="false"/>
          <w:color w:val="000000"/>
          <w:sz w:val="28"/>
        </w:rPr>
        <w:t>
      7. "Сайрам аудандық тұрғын үй-коммуналдық шаруашылық бөлімі" мемлекеттік мекемесі өз құзыретінің мәселелері бойынша заңнамада белгіленген тәіртіппен "Сайрам аудандық тұрғын үй-коммуналдық шаруашылық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19" w:id="16"/>
    <w:p>
      <w:pPr>
        <w:spacing w:after="0"/>
        <w:ind w:left="0"/>
        <w:jc w:val="both"/>
      </w:pPr>
      <w:r>
        <w:rPr>
          <w:rFonts w:ascii="Times New Roman"/>
          <w:b w:val="false"/>
          <w:i w:val="false"/>
          <w:color w:val="000000"/>
          <w:sz w:val="28"/>
        </w:rPr>
        <w:t>
      8. "Сайрам аудандық тұрғын үй-коммуналдық шаруашылық бөлімі" мемлекеттік мекемесі құрылымы мен штат санының лимиті қолданыстағы заңнамаға сәйкес бекітіледі.</w:t>
      </w:r>
    </w:p>
    <w:bookmarkEnd w:id="16"/>
    <w:bookmarkStart w:name="z20" w:id="17"/>
    <w:p>
      <w:pPr>
        <w:spacing w:after="0"/>
        <w:ind w:left="0"/>
        <w:jc w:val="both"/>
      </w:pPr>
      <w:r>
        <w:rPr>
          <w:rFonts w:ascii="Times New Roman"/>
          <w:b w:val="false"/>
          <w:i w:val="false"/>
          <w:color w:val="000000"/>
          <w:sz w:val="28"/>
        </w:rPr>
        <w:t>
      9. Мемлекеттік органның құрылтайшысы – "Сайрам ауданы әкімінің аппараты" мемлекеттік мекемесі болып табылады. БСН-020940000997.</w:t>
      </w:r>
    </w:p>
    <w:bookmarkEnd w:id="17"/>
    <w:bookmarkStart w:name="z21" w:id="18"/>
    <w:p>
      <w:pPr>
        <w:spacing w:after="0"/>
        <w:ind w:left="0"/>
        <w:jc w:val="both"/>
      </w:pPr>
      <w:r>
        <w:rPr>
          <w:rFonts w:ascii="Times New Roman"/>
          <w:b w:val="false"/>
          <w:i w:val="false"/>
          <w:color w:val="000000"/>
          <w:sz w:val="28"/>
        </w:rPr>
        <w:t>
      10. Мемлекеттік органның толық атауы – "Сайрам аудандық тұрғын үй-коммуналдық шаруашылық бөлімі" мемлекеттік мекемесі.</w:t>
      </w:r>
    </w:p>
    <w:bookmarkEnd w:id="18"/>
    <w:bookmarkStart w:name="z22" w:id="19"/>
    <w:p>
      <w:pPr>
        <w:spacing w:after="0"/>
        <w:ind w:left="0"/>
        <w:jc w:val="both"/>
      </w:pPr>
      <w:r>
        <w:rPr>
          <w:rFonts w:ascii="Times New Roman"/>
          <w:b w:val="false"/>
          <w:i w:val="false"/>
          <w:color w:val="000000"/>
          <w:sz w:val="28"/>
        </w:rPr>
        <w:t>
      11. Заңды тұлғаның орналасқан жері: Қазақстан Республикасы, Түркістан облысы, Сайрам ауданы, Ақсу ауылы, Жібек –жолы көшесі, 95 үй, индексі 160800, телефон: 8(72531)5-94-18.</w:t>
      </w:r>
    </w:p>
    <w:bookmarkEnd w:id="19"/>
    <w:bookmarkStart w:name="z23" w:id="20"/>
    <w:p>
      <w:pPr>
        <w:spacing w:after="0"/>
        <w:ind w:left="0"/>
        <w:jc w:val="both"/>
      </w:pPr>
      <w:r>
        <w:rPr>
          <w:rFonts w:ascii="Times New Roman"/>
          <w:b w:val="false"/>
          <w:i w:val="false"/>
          <w:color w:val="000000"/>
          <w:sz w:val="28"/>
        </w:rPr>
        <w:t>
      12. "Сайрам аудандық тұрғын үй-коммуналдық шаруашылық бөлімі" мемлекеттік мекемесінің қызметін қаржыландыру жергілікті бюджеттен жүзеге асырылады.</w:t>
      </w:r>
    </w:p>
    <w:bookmarkEnd w:id="20"/>
    <w:bookmarkStart w:name="z24" w:id="21"/>
    <w:p>
      <w:pPr>
        <w:spacing w:after="0"/>
        <w:ind w:left="0"/>
        <w:jc w:val="both"/>
      </w:pPr>
      <w:r>
        <w:rPr>
          <w:rFonts w:ascii="Times New Roman"/>
          <w:b w:val="false"/>
          <w:i w:val="false"/>
          <w:color w:val="000000"/>
          <w:sz w:val="28"/>
        </w:rPr>
        <w:t>
      13. "Сайрам аудандық тұрғын үй-коммуналдық шаруашылығы, жолаушылар көлігі және автомобиль жолдары бөлімі" мемлекеттік мекемесіне кәсіпкерлік субъектілер мен "Сайрам аудандық тұрғын үй-коммуналдық шаруашылық бөлімі" мемлекеттік мекемесінің функциялары болып табылатын міндеттерді орындау тұрғысында шарттық қатынастарға түсуге тыйым салынады.</w:t>
      </w:r>
    </w:p>
    <w:bookmarkEnd w:id="21"/>
    <w:bookmarkStart w:name="z25" w:id="22"/>
    <w:p>
      <w:pPr>
        <w:spacing w:after="0"/>
        <w:ind w:left="0"/>
        <w:jc w:val="left"/>
      </w:pPr>
      <w:r>
        <w:rPr>
          <w:rFonts w:ascii="Times New Roman"/>
          <w:b/>
          <w:i w:val="false"/>
          <w:color w:val="000000"/>
        </w:rPr>
        <w:t xml:space="preserve"> 2-тарау. Мемлекеттік органның мақсаттары, құқықтары, міндеттері мен функциялары</w:t>
      </w:r>
    </w:p>
    <w:bookmarkEnd w:id="22"/>
    <w:bookmarkStart w:name="z26" w:id="23"/>
    <w:p>
      <w:pPr>
        <w:spacing w:after="0"/>
        <w:ind w:left="0"/>
        <w:jc w:val="both"/>
      </w:pPr>
      <w:r>
        <w:rPr>
          <w:rFonts w:ascii="Times New Roman"/>
          <w:b w:val="false"/>
          <w:i w:val="false"/>
          <w:color w:val="000000"/>
          <w:sz w:val="28"/>
        </w:rPr>
        <w:t xml:space="preserve">
      14. Мақсаттары: </w:t>
      </w:r>
    </w:p>
    <w:bookmarkEnd w:id="23"/>
    <w:p>
      <w:pPr>
        <w:spacing w:after="0"/>
        <w:ind w:left="0"/>
        <w:jc w:val="both"/>
      </w:pPr>
      <w:r>
        <w:rPr>
          <w:rFonts w:ascii="Times New Roman"/>
          <w:b w:val="false"/>
          <w:i w:val="false"/>
          <w:color w:val="000000"/>
          <w:sz w:val="28"/>
        </w:rPr>
        <w:t>
      • Сайрам аудандық тұрғын үй-коммуналдық шаруашылығықызметін көрсету бойынша мемлекет саясатын жүзеге асыру.</w:t>
      </w:r>
    </w:p>
    <w:bookmarkStart w:name="z27" w:id="24"/>
    <w:p>
      <w:pPr>
        <w:spacing w:after="0"/>
        <w:ind w:left="0"/>
        <w:jc w:val="both"/>
      </w:pPr>
      <w:r>
        <w:rPr>
          <w:rFonts w:ascii="Times New Roman"/>
          <w:b w:val="false"/>
          <w:i w:val="false"/>
          <w:color w:val="000000"/>
          <w:sz w:val="28"/>
        </w:rPr>
        <w:t>
      15.Өкілеттіктері:</w:t>
      </w:r>
    </w:p>
    <w:bookmarkEnd w:id="24"/>
    <w:bookmarkStart w:name="z28" w:id="25"/>
    <w:p>
      <w:pPr>
        <w:spacing w:after="0"/>
        <w:ind w:left="0"/>
        <w:jc w:val="both"/>
      </w:pPr>
      <w:r>
        <w:rPr>
          <w:rFonts w:ascii="Times New Roman"/>
          <w:b w:val="false"/>
          <w:i w:val="false"/>
          <w:color w:val="000000"/>
          <w:sz w:val="28"/>
        </w:rPr>
        <w:t>
      1)Құқықтары:</w:t>
      </w:r>
    </w:p>
    <w:bookmarkEnd w:id="25"/>
    <w:p>
      <w:pPr>
        <w:spacing w:after="0"/>
        <w:ind w:left="0"/>
        <w:jc w:val="both"/>
      </w:pPr>
      <w:r>
        <w:rPr>
          <w:rFonts w:ascii="Times New Roman"/>
          <w:b w:val="false"/>
          <w:i w:val="false"/>
          <w:color w:val="000000"/>
          <w:sz w:val="28"/>
        </w:rPr>
        <w:t>
      • мемлекеттің мүдделерін ұсыну және соттарда, барлық меншік нысанындағы ұйымдарда оның мүліктік құқықтарын қорғау;</w:t>
      </w:r>
    </w:p>
    <w:p>
      <w:pPr>
        <w:spacing w:after="0"/>
        <w:ind w:left="0"/>
        <w:jc w:val="both"/>
      </w:pPr>
      <w:r>
        <w:rPr>
          <w:rFonts w:ascii="Times New Roman"/>
          <w:b w:val="false"/>
          <w:i w:val="false"/>
          <w:color w:val="000000"/>
          <w:sz w:val="28"/>
        </w:rPr>
        <w:t>
      • тұрғын үй-коммуналдық шаруашылық саласындағы қызметтерді жетілдіру туралы аудан әкіміне және орындаушы органдарға ұсыныстар енгізу;</w:t>
      </w:r>
    </w:p>
    <w:p>
      <w:pPr>
        <w:spacing w:after="0"/>
        <w:ind w:left="0"/>
        <w:jc w:val="both"/>
      </w:pPr>
      <w:r>
        <w:rPr>
          <w:rFonts w:ascii="Times New Roman"/>
          <w:b w:val="false"/>
          <w:i w:val="false"/>
          <w:color w:val="000000"/>
          <w:sz w:val="28"/>
        </w:rPr>
        <w:t>
      • мемлекеттік органдардан және басқада мекемелерден "Сайрам аудандық тұрғын үй-коммуналдық шаруашылық бөлімі" мемлекеттік мекемесі жүктелген функцияларды жүзеге асыру мақсатында мәліметтерді сұрату;</w:t>
      </w:r>
    </w:p>
    <w:p>
      <w:pPr>
        <w:spacing w:after="0"/>
        <w:ind w:left="0"/>
        <w:jc w:val="both"/>
      </w:pPr>
      <w:r>
        <w:rPr>
          <w:rFonts w:ascii="Times New Roman"/>
          <w:b w:val="false"/>
          <w:i w:val="false"/>
          <w:color w:val="000000"/>
          <w:sz w:val="28"/>
        </w:rPr>
        <w:t xml:space="preserve">
      • "Сайрам аудандық тұрғын үй-коммуналдық шаруашылық бөлімі" мемлекеттік мекемесі құзіретіне қатысты аудан әкімінің өкімін, аудан әкімдігінің қаулысын, және маслихат шешімін жобаларын даярлауға қатысу; </w:t>
      </w:r>
    </w:p>
    <w:p>
      <w:pPr>
        <w:spacing w:after="0"/>
        <w:ind w:left="0"/>
        <w:jc w:val="both"/>
      </w:pPr>
      <w:r>
        <w:rPr>
          <w:rFonts w:ascii="Times New Roman"/>
          <w:b w:val="false"/>
          <w:i w:val="false"/>
          <w:color w:val="000000"/>
          <w:sz w:val="28"/>
        </w:rPr>
        <w:t>
      • Қазақстан Республикасының заңнамасына сәйкес, заңды тұлға ретінде барлық құқықтарды пайдалану;</w:t>
      </w:r>
    </w:p>
    <w:bookmarkStart w:name="z29" w:id="26"/>
    <w:p>
      <w:pPr>
        <w:spacing w:after="0"/>
        <w:ind w:left="0"/>
        <w:jc w:val="both"/>
      </w:pPr>
      <w:r>
        <w:rPr>
          <w:rFonts w:ascii="Times New Roman"/>
          <w:b w:val="false"/>
          <w:i w:val="false"/>
          <w:color w:val="000000"/>
          <w:sz w:val="28"/>
        </w:rPr>
        <w:t>
      Міндеттері:</w:t>
      </w:r>
    </w:p>
    <w:bookmarkEnd w:id="26"/>
    <w:p>
      <w:pPr>
        <w:spacing w:after="0"/>
        <w:ind w:left="0"/>
        <w:jc w:val="both"/>
      </w:pPr>
      <w:r>
        <w:rPr>
          <w:rFonts w:ascii="Times New Roman"/>
          <w:b w:val="false"/>
          <w:i w:val="false"/>
          <w:color w:val="000000"/>
          <w:sz w:val="28"/>
        </w:rPr>
        <w:t>
      • тұрғын үй-коммуналдық шаруашылық саласын дамытуда, инвестицияларды тартуда ортақ стратегияны қалыптастыру және іске асыру;</w:t>
      </w:r>
    </w:p>
    <w:p>
      <w:pPr>
        <w:spacing w:after="0"/>
        <w:ind w:left="0"/>
        <w:jc w:val="both"/>
      </w:pPr>
      <w:r>
        <w:rPr>
          <w:rFonts w:ascii="Times New Roman"/>
          <w:b w:val="false"/>
          <w:i w:val="false"/>
          <w:color w:val="000000"/>
          <w:sz w:val="28"/>
        </w:rPr>
        <w:t>
      • Қазақстан Республикасының заңнамасына сәйкес, заңды тұлға ретінде барлық құқықтарды пайдалану;</w:t>
      </w:r>
    </w:p>
    <w:p>
      <w:pPr>
        <w:spacing w:after="0"/>
        <w:ind w:left="0"/>
        <w:jc w:val="both"/>
      </w:pPr>
      <w:r>
        <w:rPr>
          <w:rFonts w:ascii="Times New Roman"/>
          <w:b w:val="false"/>
          <w:i w:val="false"/>
          <w:color w:val="000000"/>
          <w:sz w:val="28"/>
        </w:rPr>
        <w:t>
      • көппәтерлі тұрғын үйдің ортақ мүлкін мемлекеттік техникалық зерттеп-қарауды ұйымдастырады;</w:t>
      </w:r>
    </w:p>
    <w:p>
      <w:pPr>
        <w:spacing w:after="0"/>
        <w:ind w:left="0"/>
        <w:jc w:val="both"/>
      </w:pPr>
      <w:r>
        <w:rPr>
          <w:rFonts w:ascii="Times New Roman"/>
          <w:b w:val="false"/>
          <w:i w:val="false"/>
          <w:color w:val="000000"/>
          <w:sz w:val="28"/>
        </w:rPr>
        <w:t>
      • кондоминиум объектісінің ортақ мүлкіне күрделі жөндеу жүргізудің тізбесін, кезеңдерін және кезектілігін айқындатады;</w:t>
      </w:r>
    </w:p>
    <w:p>
      <w:pPr>
        <w:spacing w:after="0"/>
        <w:ind w:left="0"/>
        <w:jc w:val="both"/>
      </w:pPr>
      <w:r>
        <w:rPr>
          <w:rFonts w:ascii="Times New Roman"/>
          <w:b w:val="false"/>
          <w:i w:val="false"/>
          <w:color w:val="000000"/>
          <w:sz w:val="28"/>
        </w:rPr>
        <w:t>
      • кондоминиум объектісінің ортақ мүлкіне күрделі жөндеу жүргізуге арналған шығыстар сметасын келіседі;</w:t>
      </w:r>
    </w:p>
    <w:p>
      <w:pPr>
        <w:spacing w:after="0"/>
        <w:ind w:left="0"/>
        <w:jc w:val="both"/>
      </w:pPr>
      <w:r>
        <w:rPr>
          <w:rFonts w:ascii="Times New Roman"/>
          <w:b w:val="false"/>
          <w:i w:val="false"/>
          <w:color w:val="000000"/>
          <w:sz w:val="28"/>
        </w:rPr>
        <w:t>
      • кондоминиум объектісінің ортақ мүлкін күрделі жөндеу бойынша орындалған жұмыстарды қабылдау жөніндегі комиссияларға қатысады;</w:t>
      </w:r>
    </w:p>
    <w:p>
      <w:pPr>
        <w:spacing w:after="0"/>
        <w:ind w:left="0"/>
        <w:jc w:val="both"/>
      </w:pPr>
      <w:r>
        <w:rPr>
          <w:rFonts w:ascii="Times New Roman"/>
          <w:b w:val="false"/>
          <w:i w:val="false"/>
          <w:color w:val="000000"/>
          <w:sz w:val="28"/>
        </w:rPr>
        <w:t>
      • кондоминиум объектісінің ортақ мүлкін күтіп-ұстау қағидаларына сәйкес бұзушылықтарды жою бойынша орындалуы міндетті нұсқамалар (ұсынымдар) шығарады;</w:t>
      </w:r>
    </w:p>
    <w:p>
      <w:pPr>
        <w:spacing w:after="0"/>
        <w:ind w:left="0"/>
        <w:jc w:val="both"/>
      </w:pPr>
      <w:r>
        <w:rPr>
          <w:rFonts w:ascii="Times New Roman"/>
          <w:b w:val="false"/>
          <w:i w:val="false"/>
          <w:color w:val="000000"/>
          <w:sz w:val="28"/>
        </w:rPr>
        <w:t>
      • пәтерлердің, тұрғын емес үй-жайлардың меншік иелері өтініш берген кезде кондоминиум объектісін басқару және кондоминиум объектісінің ортақ мүлкін күтіп-ұстау жөніндегі есептің болуына тексеру жүргізеді.</w:t>
      </w:r>
    </w:p>
    <w:p>
      <w:pPr>
        <w:spacing w:after="0"/>
        <w:ind w:left="0"/>
        <w:jc w:val="both"/>
      </w:pPr>
      <w:r>
        <w:rPr>
          <w:rFonts w:ascii="Times New Roman"/>
          <w:b w:val="false"/>
          <w:i w:val="false"/>
          <w:color w:val="000000"/>
          <w:sz w:val="28"/>
        </w:rPr>
        <w:t>
      • жедел басқару құқығындағы мүліктерді пайдалануды жүзеге асыру.</w:t>
      </w:r>
    </w:p>
    <w:p>
      <w:pPr>
        <w:spacing w:after="0"/>
        <w:ind w:left="0"/>
        <w:jc w:val="both"/>
      </w:pPr>
      <w:r>
        <w:rPr>
          <w:rFonts w:ascii="Times New Roman"/>
          <w:b w:val="false"/>
          <w:i w:val="false"/>
          <w:color w:val="000000"/>
          <w:sz w:val="28"/>
        </w:rPr>
        <w:t>
      • жеке және заңды тұлғалардың өтініштерін уақытылы және сапалы қарау.</w:t>
      </w:r>
    </w:p>
    <w:p>
      <w:pPr>
        <w:spacing w:after="0"/>
        <w:ind w:left="0"/>
        <w:jc w:val="both"/>
      </w:pPr>
      <w:r>
        <w:rPr>
          <w:rFonts w:ascii="Times New Roman"/>
          <w:b w:val="false"/>
          <w:i w:val="false"/>
          <w:color w:val="000000"/>
          <w:sz w:val="28"/>
        </w:rPr>
        <w:t>
      • Қазақстан Республикасының заңнамасына сәйкес өз құзіреті шегінде басқа да құқықтар мен міндеттерді жүзеге асыру.</w:t>
      </w:r>
    </w:p>
    <w:p>
      <w:pPr>
        <w:spacing w:after="0"/>
        <w:ind w:left="0"/>
        <w:jc w:val="both"/>
      </w:pPr>
      <w:r>
        <w:rPr>
          <w:rFonts w:ascii="Times New Roman"/>
          <w:b w:val="false"/>
          <w:i w:val="false"/>
          <w:color w:val="000000"/>
          <w:sz w:val="28"/>
        </w:rPr>
        <w:t>
      • аудан аумағында тұрғын үй-коммуналдық шаруашылық қызметін жүзеге асыру;</w:t>
      </w:r>
    </w:p>
    <w:bookmarkStart w:name="z30" w:id="27"/>
    <w:p>
      <w:pPr>
        <w:spacing w:after="0"/>
        <w:ind w:left="0"/>
        <w:jc w:val="both"/>
      </w:pPr>
      <w:r>
        <w:rPr>
          <w:rFonts w:ascii="Times New Roman"/>
          <w:b w:val="false"/>
          <w:i w:val="false"/>
          <w:color w:val="000000"/>
          <w:sz w:val="28"/>
        </w:rPr>
        <w:t>
      16. Функциялары:</w:t>
      </w:r>
    </w:p>
    <w:bookmarkEnd w:id="27"/>
    <w:p>
      <w:pPr>
        <w:spacing w:after="0"/>
        <w:ind w:left="0"/>
        <w:jc w:val="both"/>
      </w:pPr>
      <w:r>
        <w:rPr>
          <w:rFonts w:ascii="Times New Roman"/>
          <w:b w:val="false"/>
          <w:i w:val="false"/>
          <w:color w:val="000000"/>
          <w:sz w:val="28"/>
        </w:rPr>
        <w:t>
      • жылу желілерін жоспарлы жөндеуді келіседі;</w:t>
      </w:r>
    </w:p>
    <w:p>
      <w:pPr>
        <w:spacing w:after="0"/>
        <w:ind w:left="0"/>
        <w:jc w:val="both"/>
      </w:pPr>
      <w:r>
        <w:rPr>
          <w:rFonts w:ascii="Times New Roman"/>
          <w:b w:val="false"/>
          <w:i w:val="false"/>
          <w:color w:val="000000"/>
          <w:sz w:val="28"/>
        </w:rPr>
        <w:t>
      •барлық қуаттағы жылыту қазандықтары мен жылу желілерінің күзгі-қысқы жағдайдағыларды жұмысқа дайындығының паспорттарын береді;</w:t>
      </w:r>
    </w:p>
    <w:p>
      <w:pPr>
        <w:spacing w:after="0"/>
        <w:ind w:left="0"/>
        <w:jc w:val="both"/>
      </w:pPr>
      <w:r>
        <w:rPr>
          <w:rFonts w:ascii="Times New Roman"/>
          <w:b w:val="false"/>
          <w:i w:val="false"/>
          <w:color w:val="000000"/>
          <w:sz w:val="28"/>
        </w:rPr>
        <w:t>
      • энергия үнемдеу және энергия тиімділігін арттыру саласында мемлекеттік саясатты жүргізуді қамтамасыз етеді;</w:t>
      </w:r>
    </w:p>
    <w:p>
      <w:pPr>
        <w:spacing w:after="0"/>
        <w:ind w:left="0"/>
        <w:jc w:val="both"/>
      </w:pPr>
      <w:r>
        <w:rPr>
          <w:rFonts w:ascii="Times New Roman"/>
          <w:b w:val="false"/>
          <w:i w:val="false"/>
          <w:color w:val="000000"/>
          <w:sz w:val="28"/>
        </w:rPr>
        <w:t>
      • заң актілеріне сәйкес ауданның коммуналдық меншігін басқарады, оны қорғау жөніндегі шараларды жүзеге асырады;</w:t>
      </w:r>
    </w:p>
    <w:p>
      <w:pPr>
        <w:spacing w:after="0"/>
        <w:ind w:left="0"/>
        <w:jc w:val="both"/>
      </w:pPr>
      <w:r>
        <w:rPr>
          <w:rFonts w:ascii="Times New Roman"/>
          <w:b w:val="false"/>
          <w:i w:val="false"/>
          <w:color w:val="000000"/>
          <w:sz w:val="28"/>
        </w:rPr>
        <w:t>
      • ауданның комуналдық меншік объектілері мен әлеуметтік- мәдени мақсаттағы объектілер салу, реконструкциялау және жөндеу бойынша тапсырысшы болады, коммуналдық желілер мен құрылыстарды салуға рұқсат береді;</w:t>
      </w:r>
    </w:p>
    <w:p>
      <w:pPr>
        <w:spacing w:after="0"/>
        <w:ind w:left="0"/>
        <w:jc w:val="both"/>
      </w:pPr>
      <w:r>
        <w:rPr>
          <w:rFonts w:ascii="Times New Roman"/>
          <w:b w:val="false"/>
          <w:i w:val="false"/>
          <w:color w:val="000000"/>
          <w:sz w:val="28"/>
        </w:rPr>
        <w:t>
      • су құбырларын, тазарту құрылыстарын, жылу мен электр желілерін және инженерлік инфақұрылымдар объектілерінің құрылысын салуды және пайдалануды ұйымдастырады;</w:t>
      </w:r>
    </w:p>
    <w:p>
      <w:pPr>
        <w:spacing w:after="0"/>
        <w:ind w:left="0"/>
        <w:jc w:val="both"/>
      </w:pPr>
      <w:r>
        <w:rPr>
          <w:rFonts w:ascii="Times New Roman"/>
          <w:b w:val="false"/>
          <w:i w:val="false"/>
          <w:color w:val="000000"/>
          <w:sz w:val="28"/>
        </w:rPr>
        <w:t>
      • тұрғын үй-жайлардың сейсмикалық беріктігін орнықтыруға бағытталған іс-шараларды өткізеді;</w:t>
      </w:r>
    </w:p>
    <w:p>
      <w:pPr>
        <w:spacing w:after="0"/>
        <w:ind w:left="0"/>
        <w:jc w:val="both"/>
      </w:pPr>
      <w:r>
        <w:rPr>
          <w:rFonts w:ascii="Times New Roman"/>
          <w:b w:val="false"/>
          <w:i w:val="false"/>
          <w:color w:val="000000"/>
          <w:sz w:val="28"/>
        </w:rPr>
        <w:t>
      • азаматтық-құқықтық шарттар негізінде мүлікті сатып алу және оны жасау жұмыстарын ұйымдастырады;</w:t>
      </w:r>
    </w:p>
    <w:p>
      <w:pPr>
        <w:spacing w:after="0"/>
        <w:ind w:left="0"/>
        <w:jc w:val="both"/>
      </w:pPr>
      <w:r>
        <w:rPr>
          <w:rFonts w:ascii="Times New Roman"/>
          <w:b w:val="false"/>
          <w:i w:val="false"/>
          <w:color w:val="000000"/>
          <w:sz w:val="28"/>
        </w:rPr>
        <w:t>
      • авариялық үй-жайларды бұзуды ұйымдастырады;</w:t>
      </w:r>
    </w:p>
    <w:p>
      <w:pPr>
        <w:spacing w:after="0"/>
        <w:ind w:left="0"/>
        <w:jc w:val="both"/>
      </w:pPr>
      <w:r>
        <w:rPr>
          <w:rFonts w:ascii="Times New Roman"/>
          <w:b w:val="false"/>
          <w:i w:val="false"/>
          <w:color w:val="000000"/>
          <w:sz w:val="28"/>
        </w:rPr>
        <w:t>
      • қоғамдық орындарды абаттандыру және сыртқы безендіру мәселелерін шешеді;</w:t>
      </w:r>
    </w:p>
    <w:p>
      <w:pPr>
        <w:spacing w:after="0"/>
        <w:ind w:left="0"/>
        <w:jc w:val="both"/>
      </w:pPr>
      <w:r>
        <w:rPr>
          <w:rFonts w:ascii="Times New Roman"/>
          <w:b w:val="false"/>
          <w:i w:val="false"/>
          <w:color w:val="000000"/>
          <w:sz w:val="28"/>
        </w:rPr>
        <w:t>
      • коммуналдық қалдықтардың пайда болуы мен жинақталуы нормаларын әзірлеп, аудандық мәслихатқа бекітуге ұсыну үшін, аудан әкімдігіне енгізеді;</w:t>
      </w:r>
    </w:p>
    <w:p>
      <w:pPr>
        <w:spacing w:after="0"/>
        <w:ind w:left="0"/>
        <w:jc w:val="both"/>
      </w:pPr>
      <w:r>
        <w:rPr>
          <w:rFonts w:ascii="Times New Roman"/>
          <w:b w:val="false"/>
          <w:i w:val="false"/>
          <w:color w:val="000000"/>
          <w:sz w:val="28"/>
        </w:rPr>
        <w:t>
      • қоршаған ортаны қорғау саласындағы уәкілетті орган әзірлейтін және бекітетін әдістемеге сәйкес есептелген тұрмыстық қатты қалдықтарды жинау, әкету және көму тарифтерін әзірлеп, аудандық мәслихатқа бекітуге ұсыну үшін, аудан әкімдігіне енгізеді;</w:t>
      </w:r>
    </w:p>
    <w:p>
      <w:pPr>
        <w:spacing w:after="0"/>
        <w:ind w:left="0"/>
        <w:jc w:val="both"/>
      </w:pPr>
      <w:r>
        <w:rPr>
          <w:rFonts w:ascii="Times New Roman"/>
          <w:b w:val="false"/>
          <w:i w:val="false"/>
          <w:color w:val="000000"/>
          <w:sz w:val="28"/>
        </w:rPr>
        <w:t>
      • коммуналдық қалдықтармен жұмыс істеу саласында мемлекеттік саясатты іске асырады;</w:t>
      </w:r>
    </w:p>
    <w:p>
      <w:pPr>
        <w:spacing w:after="0"/>
        <w:ind w:left="0"/>
        <w:jc w:val="both"/>
      </w:pPr>
      <w:r>
        <w:rPr>
          <w:rFonts w:ascii="Times New Roman"/>
          <w:b w:val="false"/>
          <w:i w:val="false"/>
          <w:color w:val="000000"/>
          <w:sz w:val="28"/>
        </w:rPr>
        <w:t>
      • ауданның елді мекендерін абаттандыру мен көгалдандыру жөніндегі жұмыстарды ұйымдастырады;</w:t>
      </w:r>
    </w:p>
    <w:p>
      <w:pPr>
        <w:spacing w:after="0"/>
        <w:ind w:left="0"/>
        <w:jc w:val="both"/>
      </w:pPr>
      <w:r>
        <w:rPr>
          <w:rFonts w:ascii="Times New Roman"/>
          <w:b w:val="false"/>
          <w:i w:val="false"/>
          <w:color w:val="000000"/>
          <w:sz w:val="28"/>
        </w:rPr>
        <w:t>
      • ауданның елді мекендерін санитарлық тазартуды қамтамасыз ету жөніндегі жұмыстарды ұйымдастырады;</w:t>
      </w:r>
    </w:p>
    <w:p>
      <w:pPr>
        <w:spacing w:after="0"/>
        <w:ind w:left="0"/>
        <w:jc w:val="both"/>
      </w:pPr>
      <w:r>
        <w:rPr>
          <w:rFonts w:ascii="Times New Roman"/>
          <w:b w:val="false"/>
          <w:i w:val="false"/>
          <w:color w:val="000000"/>
          <w:sz w:val="28"/>
        </w:rPr>
        <w:t>
      • өндіріс және тұтыну қалдықтарын сақтау мен көму орындарын күтіп ұстауды ұйымдастырады;</w:t>
      </w:r>
    </w:p>
    <w:p>
      <w:pPr>
        <w:spacing w:after="0"/>
        <w:ind w:left="0"/>
        <w:jc w:val="both"/>
      </w:pPr>
      <w:r>
        <w:rPr>
          <w:rFonts w:ascii="Times New Roman"/>
          <w:b w:val="false"/>
          <w:i w:val="false"/>
          <w:color w:val="000000"/>
          <w:sz w:val="28"/>
        </w:rPr>
        <w:t>
      • көшелерді, саябақтарды, скверлерді, ирригация жүйелерін, ұңғымаларды және фонтандарды, көпшілік пайдаланатын жерлер мен көріктендіру, ескерткіш нысандарын өз дәрежесінде күтіп ұстауды ұйымдастырады;</w:t>
      </w:r>
    </w:p>
    <w:p>
      <w:pPr>
        <w:spacing w:after="0"/>
        <w:ind w:left="0"/>
        <w:jc w:val="both"/>
      </w:pPr>
      <w:r>
        <w:rPr>
          <w:rFonts w:ascii="Times New Roman"/>
          <w:b w:val="false"/>
          <w:i w:val="false"/>
          <w:color w:val="000000"/>
          <w:sz w:val="28"/>
        </w:rPr>
        <w:t>
      • жер учаскесін мемлекет мұқтаж үшін алып қоюға байланысты жер учаскесін немесе өзге де жылжымайтын мүлікті сатып алу туралы шарт жасайды;</w:t>
      </w:r>
    </w:p>
    <w:p>
      <w:pPr>
        <w:spacing w:after="0"/>
        <w:ind w:left="0"/>
        <w:jc w:val="both"/>
      </w:pPr>
      <w:r>
        <w:rPr>
          <w:rFonts w:ascii="Times New Roman"/>
          <w:b w:val="false"/>
          <w:i w:val="false"/>
          <w:color w:val="000000"/>
          <w:sz w:val="28"/>
        </w:rPr>
        <w:t>
      • "Мемлекеттік мүлік туралы" Қазақстан Республикасы Заңында белгіленген жағдайларда жер учаскесін мемлекет мұқтажы үшін алып қоюға байланысты жер учаскесін немесе өзге де жылжымайтын мүлікті иеліктен шығарған кезде өтем төлейді;</w:t>
      </w:r>
    </w:p>
    <w:p>
      <w:pPr>
        <w:spacing w:after="0"/>
        <w:ind w:left="0"/>
        <w:jc w:val="both"/>
      </w:pPr>
      <w:r>
        <w:rPr>
          <w:rFonts w:ascii="Times New Roman"/>
          <w:b w:val="false"/>
          <w:i w:val="false"/>
          <w:color w:val="000000"/>
          <w:sz w:val="28"/>
        </w:rPr>
        <w:t>
      • инженерлік- коммуникациялық инфақұрылымға жобалау- сметалық құжаттамалар, техникалық экономикалық негіздер жерге орналастыру жобаларын әзірлеу жұмыстарын үйлестіреді;</w:t>
      </w:r>
    </w:p>
    <w:p>
      <w:pPr>
        <w:spacing w:after="0"/>
        <w:ind w:left="0"/>
        <w:jc w:val="both"/>
      </w:pPr>
      <w:r>
        <w:rPr>
          <w:rFonts w:ascii="Times New Roman"/>
          <w:b w:val="false"/>
          <w:i w:val="false"/>
          <w:color w:val="000000"/>
          <w:sz w:val="28"/>
        </w:rPr>
        <w:t>
      • азаматтық- құқықтық шарттар негізінде мүлікті сатып алу және оны жасау жұмыстарын ұйымдастырады;</w:t>
      </w:r>
    </w:p>
    <w:p>
      <w:pPr>
        <w:spacing w:after="0"/>
        <w:ind w:left="0"/>
        <w:jc w:val="both"/>
      </w:pPr>
      <w:r>
        <w:rPr>
          <w:rFonts w:ascii="Times New Roman"/>
          <w:b w:val="false"/>
          <w:i w:val="false"/>
          <w:color w:val="000000"/>
          <w:sz w:val="28"/>
        </w:rPr>
        <w:t>
      • тиісті саладағы мемлекеттік кәсіпорындардың таза табысының белгіленген бөлігінің бюджетке толық және уақтылы аударылуына бақылауды жүзеге асырады;</w:t>
      </w:r>
    </w:p>
    <w:p>
      <w:pPr>
        <w:spacing w:after="0"/>
        <w:ind w:left="0"/>
        <w:jc w:val="both"/>
      </w:pPr>
      <w:r>
        <w:rPr>
          <w:rFonts w:ascii="Times New Roman"/>
          <w:b w:val="false"/>
          <w:i w:val="false"/>
          <w:color w:val="000000"/>
          <w:sz w:val="28"/>
        </w:rPr>
        <w:t>
      • "Әкімшілік құқық бұзушылық туралы" Қазақстан Республикасы Кодексіне сәйкес әкімшілік құқық бұзушылықтар туралы хаттамалар толтырады;</w:t>
      </w:r>
    </w:p>
    <w:p>
      <w:pPr>
        <w:spacing w:after="0"/>
        <w:ind w:left="0"/>
        <w:jc w:val="both"/>
      </w:pPr>
      <w:r>
        <w:rPr>
          <w:rFonts w:ascii="Times New Roman"/>
          <w:b w:val="false"/>
          <w:i w:val="false"/>
          <w:color w:val="000000"/>
          <w:sz w:val="28"/>
        </w:rPr>
        <w:t>
      • жергілікті мемлекеттік басқару мүддесінде Қазақстан Республикасының заңнамасымен жергілікті атқарушы органдарға жүктелген өзге де өкілеттіктерді жүзеге асырады;</w:t>
      </w:r>
    </w:p>
    <w:p>
      <w:pPr>
        <w:spacing w:after="0"/>
        <w:ind w:left="0"/>
        <w:jc w:val="both"/>
      </w:pPr>
      <w:r>
        <w:rPr>
          <w:rFonts w:ascii="Times New Roman"/>
          <w:b w:val="false"/>
          <w:i w:val="false"/>
          <w:color w:val="000000"/>
          <w:sz w:val="28"/>
        </w:rPr>
        <w:t>
      • елді мекендердің шекаралары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мемлекеттiк бақылауды жүзеге асырады;</w:t>
      </w:r>
    </w:p>
    <w:p>
      <w:pPr>
        <w:spacing w:after="0"/>
        <w:ind w:left="0"/>
        <w:jc w:val="both"/>
      </w:pPr>
      <w:r>
        <w:rPr>
          <w:rFonts w:ascii="Times New Roman"/>
          <w:b w:val="false"/>
          <w:i w:val="false"/>
          <w:color w:val="000000"/>
          <w:sz w:val="28"/>
        </w:rPr>
        <w:t>
      • елді мекендердің шекаралары шегінде өнеркәсіптік қауіпсіздік саласындағы әлеуметтік инфрақұрылым объектілерінде қадағалау субъектілеріне қатысты қауіпті техникалық құрылғыларды қауіпсіз пайдалану талаптарының сақталуына мемлекеттік қадағалауды жүзеге асырады;</w:t>
      </w:r>
    </w:p>
    <w:p>
      <w:pPr>
        <w:spacing w:after="0"/>
        <w:ind w:left="0"/>
        <w:jc w:val="both"/>
      </w:pPr>
      <w:r>
        <w:rPr>
          <w:rFonts w:ascii="Times New Roman"/>
          <w:b w:val="false"/>
          <w:i w:val="false"/>
          <w:color w:val="000000"/>
          <w:sz w:val="28"/>
        </w:rPr>
        <w:t>
      • тұрғын үй инспекциясы туралы ережеге сәйкес кондоминиум объектілеріне мемлекеттік бақылау функцияларын жүзеге асырады.</w:t>
      </w:r>
    </w:p>
    <w:p>
      <w:pPr>
        <w:spacing w:after="0"/>
        <w:ind w:left="0"/>
        <w:jc w:val="both"/>
      </w:pPr>
      <w:r>
        <w:rPr>
          <w:rFonts w:ascii="Times New Roman"/>
          <w:b w:val="false"/>
          <w:i w:val="false"/>
          <w:color w:val="000000"/>
          <w:sz w:val="28"/>
        </w:rPr>
        <w:t>
      • Қазақстан Республикасының заңнамасымен көзделген өзге де функцияларды жүзеге асыру;</w:t>
      </w:r>
    </w:p>
    <w:bookmarkStart w:name="z31" w:id="28"/>
    <w:p>
      <w:pPr>
        <w:spacing w:after="0"/>
        <w:ind w:left="0"/>
        <w:jc w:val="left"/>
      </w:pPr>
      <w:r>
        <w:rPr>
          <w:rFonts w:ascii="Times New Roman"/>
          <w:b/>
          <w:i w:val="false"/>
          <w:color w:val="000000"/>
        </w:rPr>
        <w:t xml:space="preserve"> 3-тарау. Мемлекеттік органның қызметін ұйымдастыру</w:t>
      </w:r>
    </w:p>
    <w:bookmarkEnd w:id="28"/>
    <w:bookmarkStart w:name="z32" w:id="29"/>
    <w:p>
      <w:pPr>
        <w:spacing w:after="0"/>
        <w:ind w:left="0"/>
        <w:jc w:val="both"/>
      </w:pPr>
      <w:r>
        <w:rPr>
          <w:rFonts w:ascii="Times New Roman"/>
          <w:b w:val="false"/>
          <w:i w:val="false"/>
          <w:color w:val="000000"/>
          <w:sz w:val="28"/>
        </w:rPr>
        <w:t>
      17. "Сайрам аудандық тұрғын үй-коммуналдық шаруашылық бөлімі" мемлекеттік мекемесіне басшылықты "Сайрам аудандық тұрғын үй-коммуналдық шаруашылық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9"/>
    <w:bookmarkStart w:name="z33" w:id="30"/>
    <w:p>
      <w:pPr>
        <w:spacing w:after="0"/>
        <w:ind w:left="0"/>
        <w:jc w:val="both"/>
      </w:pPr>
      <w:r>
        <w:rPr>
          <w:rFonts w:ascii="Times New Roman"/>
          <w:b w:val="false"/>
          <w:i w:val="false"/>
          <w:color w:val="000000"/>
          <w:sz w:val="28"/>
        </w:rPr>
        <w:t>
      18. "Сайрам аудандық тұрғын үй-коммуналдық шаруашылық бөлімі" мемлекеттік мекемесінің бірінші басшысы Қазақстан Республикасының заңнамасына сәйкес қызметке тағайындалады және қызметтен босатылады.</w:t>
      </w:r>
    </w:p>
    <w:bookmarkEnd w:id="30"/>
    <w:bookmarkStart w:name="z34" w:id="31"/>
    <w:p>
      <w:pPr>
        <w:spacing w:after="0"/>
        <w:ind w:left="0"/>
        <w:jc w:val="both"/>
      </w:pPr>
      <w:r>
        <w:rPr>
          <w:rFonts w:ascii="Times New Roman"/>
          <w:b w:val="false"/>
          <w:i w:val="false"/>
          <w:color w:val="000000"/>
          <w:sz w:val="28"/>
        </w:rPr>
        <w:t>
      19. "Сайрам аудандық тұрғын үй-коммуналдық шаруашылық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31"/>
    <w:bookmarkStart w:name="z35" w:id="32"/>
    <w:p>
      <w:pPr>
        <w:spacing w:after="0"/>
        <w:ind w:left="0"/>
        <w:jc w:val="both"/>
      </w:pPr>
      <w:r>
        <w:rPr>
          <w:rFonts w:ascii="Times New Roman"/>
          <w:b w:val="false"/>
          <w:i w:val="false"/>
          <w:color w:val="000000"/>
          <w:sz w:val="28"/>
        </w:rPr>
        <w:t>
      20. "Сайрам аудандық тұрғын үй-коммуналдық шаруашылық бөлімі" мемлекеттік мекемесінің бірінші басшысының өкілеттігі:</w:t>
      </w:r>
    </w:p>
    <w:bookmarkEnd w:id="32"/>
    <w:p>
      <w:pPr>
        <w:spacing w:after="0"/>
        <w:ind w:left="0"/>
        <w:jc w:val="both"/>
      </w:pPr>
      <w:r>
        <w:rPr>
          <w:rFonts w:ascii="Times New Roman"/>
          <w:b w:val="false"/>
          <w:i w:val="false"/>
          <w:color w:val="000000"/>
          <w:sz w:val="28"/>
        </w:rPr>
        <w:t>
      • мекеменің жұмыс жоспарын бекітеді;</w:t>
      </w:r>
    </w:p>
    <w:p>
      <w:pPr>
        <w:spacing w:after="0"/>
        <w:ind w:left="0"/>
        <w:jc w:val="both"/>
      </w:pPr>
      <w:r>
        <w:rPr>
          <w:rFonts w:ascii="Times New Roman"/>
          <w:b w:val="false"/>
          <w:i w:val="false"/>
          <w:color w:val="000000"/>
          <w:sz w:val="28"/>
        </w:rPr>
        <w:t>
      • мемлекеттік мекеменің атынан әрекет етеді;</w:t>
      </w:r>
    </w:p>
    <w:p>
      <w:pPr>
        <w:spacing w:after="0"/>
        <w:ind w:left="0"/>
        <w:jc w:val="both"/>
      </w:pPr>
      <w:r>
        <w:rPr>
          <w:rFonts w:ascii="Times New Roman"/>
          <w:b w:val="false"/>
          <w:i w:val="false"/>
          <w:color w:val="000000"/>
          <w:sz w:val="28"/>
        </w:rPr>
        <w:t>
      • сенімхаттар береді;</w:t>
      </w:r>
    </w:p>
    <w:p>
      <w:pPr>
        <w:spacing w:after="0"/>
        <w:ind w:left="0"/>
        <w:jc w:val="both"/>
      </w:pPr>
      <w:r>
        <w:rPr>
          <w:rFonts w:ascii="Times New Roman"/>
          <w:b w:val="false"/>
          <w:i w:val="false"/>
          <w:color w:val="000000"/>
          <w:sz w:val="28"/>
        </w:rPr>
        <w:t>
      • заңнамамен белгіленген тәртіпте мемлекеттік мекеменің қызметкерлерін көтермелейді және оларға тәртіптік жаза береді;</w:t>
      </w:r>
    </w:p>
    <w:p>
      <w:pPr>
        <w:spacing w:after="0"/>
        <w:ind w:left="0"/>
        <w:jc w:val="both"/>
      </w:pPr>
      <w:r>
        <w:rPr>
          <w:rFonts w:ascii="Times New Roman"/>
          <w:b w:val="false"/>
          <w:i w:val="false"/>
          <w:color w:val="000000"/>
          <w:sz w:val="28"/>
        </w:rPr>
        <w:t>
      • бөлім қызметкерлерінің міндеттері мен өкілеттіктерін өз құзыреті шегінде айқындайды;</w:t>
      </w:r>
    </w:p>
    <w:p>
      <w:pPr>
        <w:spacing w:after="0"/>
        <w:ind w:left="0"/>
        <w:jc w:val="both"/>
      </w:pPr>
      <w:r>
        <w:rPr>
          <w:rFonts w:ascii="Times New Roman"/>
          <w:b w:val="false"/>
          <w:i w:val="false"/>
          <w:color w:val="000000"/>
          <w:sz w:val="28"/>
        </w:rPr>
        <w:t>
      • Бөлім қызметкерлерін қолданыстағы заңнамаға сәйкес қызметке тағайындайды және босатады;</w:t>
      </w:r>
    </w:p>
    <w:p>
      <w:pPr>
        <w:spacing w:after="0"/>
        <w:ind w:left="0"/>
        <w:jc w:val="both"/>
      </w:pPr>
      <w:r>
        <w:rPr>
          <w:rFonts w:ascii="Times New Roman"/>
          <w:b w:val="false"/>
          <w:i w:val="false"/>
          <w:color w:val="000000"/>
          <w:sz w:val="28"/>
        </w:rPr>
        <w:t>
      • өз құзыреті шегінде бұйрықтар шығарады, қызметтік құжаттарға қол қояды;</w:t>
      </w:r>
    </w:p>
    <w:p>
      <w:pPr>
        <w:spacing w:after="0"/>
        <w:ind w:left="0"/>
        <w:jc w:val="both"/>
      </w:pPr>
      <w:r>
        <w:rPr>
          <w:rFonts w:ascii="Times New Roman"/>
          <w:b w:val="false"/>
          <w:i w:val="false"/>
          <w:color w:val="000000"/>
          <w:sz w:val="28"/>
        </w:rPr>
        <w:t>
      • мемлекеттік мекеменің ішкі еңбек тәртібін бекітеді;</w:t>
      </w:r>
    </w:p>
    <w:p>
      <w:pPr>
        <w:spacing w:after="0"/>
        <w:ind w:left="0"/>
        <w:jc w:val="both"/>
      </w:pPr>
      <w:r>
        <w:rPr>
          <w:rFonts w:ascii="Times New Roman"/>
          <w:b w:val="false"/>
          <w:i w:val="false"/>
          <w:color w:val="000000"/>
          <w:sz w:val="28"/>
        </w:rPr>
        <w:t>
      • мемлекеттік мекемеде Қазақстан Республикасының "Қазақстан Республикасының мемлекеттік қызметі туралы "Заңының сақталуын бақылауды жүзеге асырады;</w:t>
      </w:r>
    </w:p>
    <w:p>
      <w:pPr>
        <w:spacing w:after="0"/>
        <w:ind w:left="0"/>
        <w:jc w:val="both"/>
      </w:pPr>
      <w:r>
        <w:rPr>
          <w:rFonts w:ascii="Times New Roman"/>
          <w:b w:val="false"/>
          <w:i w:val="false"/>
          <w:color w:val="000000"/>
          <w:sz w:val="28"/>
        </w:rPr>
        <w:t>
      • азаматтарды жеке қабылдауды жүзеге асырады;</w:t>
      </w:r>
    </w:p>
    <w:p>
      <w:pPr>
        <w:spacing w:after="0"/>
        <w:ind w:left="0"/>
        <w:jc w:val="both"/>
      </w:pPr>
      <w:r>
        <w:rPr>
          <w:rFonts w:ascii="Times New Roman"/>
          <w:b w:val="false"/>
          <w:i w:val="false"/>
          <w:color w:val="000000"/>
          <w:sz w:val="28"/>
        </w:rPr>
        <w:t>
      • Қазақстан Республикасының заңнамалық актілерде көзделген өкілеттіктерді жүзеге асырады;</w:t>
      </w:r>
    </w:p>
    <w:p>
      <w:pPr>
        <w:spacing w:after="0"/>
        <w:ind w:left="0"/>
        <w:jc w:val="both"/>
      </w:pPr>
      <w:r>
        <w:rPr>
          <w:rFonts w:ascii="Times New Roman"/>
          <w:b w:val="false"/>
          <w:i w:val="false"/>
          <w:color w:val="000000"/>
          <w:sz w:val="28"/>
        </w:rPr>
        <w:t>
      • сыбайлас жемқорлыққа қарсы іс-қимыл туралы заңнаманың орындалуына дербес жауапты болады;</w:t>
      </w:r>
    </w:p>
    <w:p>
      <w:pPr>
        <w:spacing w:after="0"/>
        <w:ind w:left="0"/>
        <w:jc w:val="both"/>
      </w:pPr>
      <w:r>
        <w:rPr>
          <w:rFonts w:ascii="Times New Roman"/>
          <w:b w:val="false"/>
          <w:i w:val="false"/>
          <w:color w:val="000000"/>
          <w:sz w:val="28"/>
        </w:rPr>
        <w:t xml:space="preserve">
      • "Сайрам аудандық тұрғын үй-коммуналдық шаруашылық бөлімі" мемлекеттік мекемесінің бірінші басшысы болмаған кезде оның өкілеттіктерін қолданыстағы заңнамаға сәйкес оны алмастыратын тұлға орындайды. </w:t>
      </w:r>
    </w:p>
    <w:bookmarkStart w:name="z36" w:id="33"/>
    <w:p>
      <w:pPr>
        <w:spacing w:after="0"/>
        <w:ind w:left="0"/>
        <w:jc w:val="both"/>
      </w:pPr>
      <w:r>
        <w:rPr>
          <w:rFonts w:ascii="Times New Roman"/>
          <w:b w:val="false"/>
          <w:i w:val="false"/>
          <w:color w:val="000000"/>
          <w:sz w:val="28"/>
        </w:rPr>
        <w:t>
      21. Бірінші басшы өз орынбасарларының өкілеттіктерін қолданыстағы заңнамаларға сәйкес айқындайды.</w:t>
      </w:r>
    </w:p>
    <w:bookmarkEnd w:id="33"/>
    <w:bookmarkStart w:name="z37" w:id="34"/>
    <w:p>
      <w:pPr>
        <w:spacing w:after="0"/>
        <w:ind w:left="0"/>
        <w:jc w:val="both"/>
      </w:pPr>
      <w:r>
        <w:rPr>
          <w:rFonts w:ascii="Times New Roman"/>
          <w:b w:val="false"/>
          <w:i w:val="false"/>
          <w:color w:val="000000"/>
          <w:sz w:val="28"/>
        </w:rPr>
        <w:t>
      22. "Сайрам аудандық тұрғын үй-коммуналдық шаруашылық бөлімі" аппаратын Қазақстан Республикасының қолданыстағы заңнамасына сәйкес лауазымға тағайындалатын және лауазымнан босатылатын мекеменің бірінші басшысы басқарады.</w:t>
      </w:r>
    </w:p>
    <w:bookmarkEnd w:id="34"/>
    <w:bookmarkStart w:name="z38" w:id="35"/>
    <w:p>
      <w:pPr>
        <w:spacing w:after="0"/>
        <w:ind w:left="0"/>
        <w:jc w:val="left"/>
      </w:pPr>
      <w:r>
        <w:rPr>
          <w:rFonts w:ascii="Times New Roman"/>
          <w:b/>
          <w:i w:val="false"/>
          <w:color w:val="000000"/>
        </w:rPr>
        <w:t xml:space="preserve"> 4-тарау. Мемлекеттік органның мүлкі</w:t>
      </w:r>
    </w:p>
    <w:bookmarkEnd w:id="35"/>
    <w:bookmarkStart w:name="z39" w:id="36"/>
    <w:p>
      <w:pPr>
        <w:spacing w:after="0"/>
        <w:ind w:left="0"/>
        <w:jc w:val="both"/>
      </w:pPr>
      <w:r>
        <w:rPr>
          <w:rFonts w:ascii="Times New Roman"/>
          <w:b w:val="false"/>
          <w:i w:val="false"/>
          <w:color w:val="000000"/>
          <w:sz w:val="28"/>
        </w:rPr>
        <w:t>
      23."Сайрам аудандық тұрғын үй-коммуналдық шаруашылық бөлімі" мемлекеттік мекемесінің заңнамада көзделген жағдайларда жедел басқару құқығында оқшауланған мүлкі болу мүмкін.</w:t>
      </w:r>
    </w:p>
    <w:bookmarkEnd w:id="36"/>
    <w:p>
      <w:pPr>
        <w:spacing w:after="0"/>
        <w:ind w:left="0"/>
        <w:jc w:val="both"/>
      </w:pPr>
      <w:r>
        <w:rPr>
          <w:rFonts w:ascii="Times New Roman"/>
          <w:b w:val="false"/>
          <w:i w:val="false"/>
          <w:color w:val="000000"/>
          <w:sz w:val="28"/>
        </w:rPr>
        <w:t>
      "Сайрам аудандық тұрғын үй-коммуналдық шаруашылық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0" w:id="37"/>
    <w:p>
      <w:pPr>
        <w:spacing w:after="0"/>
        <w:ind w:left="0"/>
        <w:jc w:val="both"/>
      </w:pPr>
      <w:r>
        <w:rPr>
          <w:rFonts w:ascii="Times New Roman"/>
          <w:b w:val="false"/>
          <w:i w:val="false"/>
          <w:color w:val="000000"/>
          <w:sz w:val="28"/>
        </w:rPr>
        <w:t>
      24. "Сайрам аудандық тұрғын үй-коммуналдық шаруашылық бөлімі" мемлекеттік мекемесінің бекітілген мүлкі аудандық коммуналдық меншікке жатады.</w:t>
      </w:r>
    </w:p>
    <w:bookmarkEnd w:id="37"/>
    <w:bookmarkStart w:name="z41" w:id="38"/>
    <w:p>
      <w:pPr>
        <w:spacing w:after="0"/>
        <w:ind w:left="0"/>
        <w:jc w:val="both"/>
      </w:pPr>
      <w:r>
        <w:rPr>
          <w:rFonts w:ascii="Times New Roman"/>
          <w:b w:val="false"/>
          <w:i w:val="false"/>
          <w:color w:val="000000"/>
          <w:sz w:val="28"/>
        </w:rPr>
        <w:t>
      25. Егер заңнамада өзгеше көзделмесе, "Сайрам аудандық тұрғын үй-коммуналдық шаруашылық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8"/>
    <w:bookmarkStart w:name="z42" w:id="39"/>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9"/>
    <w:bookmarkStart w:name="z43" w:id="40"/>
    <w:p>
      <w:pPr>
        <w:spacing w:after="0"/>
        <w:ind w:left="0"/>
        <w:jc w:val="both"/>
      </w:pPr>
      <w:r>
        <w:rPr>
          <w:rFonts w:ascii="Times New Roman"/>
          <w:b w:val="false"/>
          <w:i w:val="false"/>
          <w:color w:val="000000"/>
          <w:sz w:val="28"/>
        </w:rPr>
        <w:t>
      26. "Сайрам аудандық тұрғын үй-коммуналдық шаруашылық бөлімі" мемлекеттік мекемесін қайта ұйымдастыру және тарату Қазақстан Республикасының заңнамасына сәйкес жүзеге асырылады.</w:t>
      </w:r>
    </w:p>
    <w:bookmarkEnd w:id="40"/>
    <w:p>
      <w:pPr>
        <w:spacing w:after="0"/>
        <w:ind w:left="0"/>
        <w:jc w:val="both"/>
      </w:pPr>
      <w:r>
        <w:rPr>
          <w:rFonts w:ascii="Times New Roman"/>
          <w:b w:val="false"/>
          <w:i w:val="false"/>
          <w:color w:val="000000"/>
          <w:sz w:val="28"/>
        </w:rPr>
        <w:t>
      Мемлекеттік органның қарамағындағы ведомстволары жоқ.</w:t>
      </w:r>
    </w:p>
    <w:bookmarkStart w:name="z44" w:id="41"/>
    <w:p>
      <w:pPr>
        <w:spacing w:after="0"/>
        <w:ind w:left="0"/>
        <w:jc w:val="left"/>
      </w:pPr>
      <w:r>
        <w:rPr>
          <w:rFonts w:ascii="Times New Roman"/>
          <w:b/>
          <w:i w:val="false"/>
          <w:color w:val="000000"/>
        </w:rPr>
        <w:t xml:space="preserve"> 6-тарау.Жұмыс уақыты</w:t>
      </w:r>
    </w:p>
    <w:bookmarkEnd w:id="41"/>
    <w:bookmarkStart w:name="z45" w:id="42"/>
    <w:p>
      <w:pPr>
        <w:spacing w:after="0"/>
        <w:ind w:left="0"/>
        <w:jc w:val="both"/>
      </w:pPr>
      <w:r>
        <w:rPr>
          <w:rFonts w:ascii="Times New Roman"/>
          <w:b w:val="false"/>
          <w:i w:val="false"/>
          <w:color w:val="000000"/>
          <w:sz w:val="28"/>
        </w:rPr>
        <w:t>
      27. Мемлекеттік органның жұмыс уақыты Қазақстан Республикасының Еңбек кодексіне және өзгеде заңнамаларына сәйкес жүзеге асырылады.</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2024 жылғы 18 қаңтардағы</w:t>
            </w:r>
            <w:r>
              <w:br/>
            </w:r>
            <w:r>
              <w:rPr>
                <w:rFonts w:ascii="Times New Roman"/>
                <w:b w:val="false"/>
                <w:i w:val="false"/>
                <w:color w:val="000000"/>
                <w:sz w:val="20"/>
              </w:rPr>
              <w:t>№9 қаулысына 2 қосымша</w:t>
            </w:r>
          </w:p>
        </w:tc>
      </w:tr>
    </w:tbl>
    <w:bookmarkStart w:name="z47" w:id="43"/>
    <w:p>
      <w:pPr>
        <w:spacing w:after="0"/>
        <w:ind w:left="0"/>
        <w:jc w:val="left"/>
      </w:pPr>
      <w:r>
        <w:rPr>
          <w:rFonts w:ascii="Times New Roman"/>
          <w:b/>
          <w:i w:val="false"/>
          <w:color w:val="000000"/>
        </w:rPr>
        <w:t xml:space="preserve"> "Сайрам аудандық жолаушылар көлігі және автомобиль жолдары бөлімі" мемлекеттік мекемесінің ережесі</w:t>
      </w:r>
    </w:p>
    <w:bookmarkEnd w:id="43"/>
    <w:bookmarkStart w:name="z48" w:id="44"/>
    <w:p>
      <w:pPr>
        <w:spacing w:after="0"/>
        <w:ind w:left="0"/>
        <w:jc w:val="left"/>
      </w:pPr>
      <w:r>
        <w:rPr>
          <w:rFonts w:ascii="Times New Roman"/>
          <w:b/>
          <w:i w:val="false"/>
          <w:color w:val="000000"/>
        </w:rPr>
        <w:t xml:space="preserve"> 1-тарау. Жалпы ережелер</w:t>
      </w:r>
    </w:p>
    <w:bookmarkEnd w:id="44"/>
    <w:bookmarkStart w:name="z49" w:id="45"/>
    <w:p>
      <w:pPr>
        <w:spacing w:after="0"/>
        <w:ind w:left="0"/>
        <w:jc w:val="both"/>
      </w:pPr>
      <w:r>
        <w:rPr>
          <w:rFonts w:ascii="Times New Roman"/>
          <w:b w:val="false"/>
          <w:i w:val="false"/>
          <w:color w:val="000000"/>
          <w:sz w:val="28"/>
        </w:rPr>
        <w:t>
      1. "Сайрам аудандық жолаушылар көлігі және автомобиль жолдары бөлімі" мемлекеттік мекемесі (бұдан әрі – мемлекеттік орган)жолаушылар көлігі және автомобиль жолдары саласында қызметті жүзеге асыратын Қазақстан Республикасының мемлекеттік органы болып табылады.</w:t>
      </w:r>
    </w:p>
    <w:bookmarkEnd w:id="45"/>
    <w:bookmarkStart w:name="z50" w:id="46"/>
    <w:p>
      <w:pPr>
        <w:spacing w:after="0"/>
        <w:ind w:left="0"/>
        <w:jc w:val="both"/>
      </w:pPr>
      <w:r>
        <w:rPr>
          <w:rFonts w:ascii="Times New Roman"/>
          <w:b w:val="false"/>
          <w:i w:val="false"/>
          <w:color w:val="000000"/>
          <w:sz w:val="28"/>
        </w:rPr>
        <w:t>
      2. "Сайрам аудандық жолаушылар көлігі және автомобиль жолдары бөлімі" мемлекеттік мекемесінің ведомостволары жоқ.</w:t>
      </w:r>
    </w:p>
    <w:bookmarkEnd w:id="46"/>
    <w:bookmarkStart w:name="z51" w:id="47"/>
    <w:p>
      <w:pPr>
        <w:spacing w:after="0"/>
        <w:ind w:left="0"/>
        <w:jc w:val="both"/>
      </w:pPr>
      <w:r>
        <w:rPr>
          <w:rFonts w:ascii="Times New Roman"/>
          <w:b w:val="false"/>
          <w:i w:val="false"/>
          <w:color w:val="000000"/>
          <w:sz w:val="28"/>
        </w:rPr>
        <w:t>
      3. "Сайрам аудандық жолаушылар көлігі және автомобиль жолдары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 –ақ осы Ережеге сәйкес жүзеге асырады.</w:t>
      </w:r>
    </w:p>
    <w:bookmarkEnd w:id="47"/>
    <w:bookmarkStart w:name="z52" w:id="48"/>
    <w:p>
      <w:pPr>
        <w:spacing w:after="0"/>
        <w:ind w:left="0"/>
        <w:jc w:val="both"/>
      </w:pPr>
      <w:r>
        <w:rPr>
          <w:rFonts w:ascii="Times New Roman"/>
          <w:b w:val="false"/>
          <w:i w:val="false"/>
          <w:color w:val="000000"/>
          <w:sz w:val="28"/>
        </w:rPr>
        <w:t xml:space="preserve">
      Мемлекеттік орган туралы ереже Қазақстан Республикасының Әкімшілік рәсімдік-процестік кодексінің 40-бабының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48"/>
    <w:bookmarkStart w:name="z53" w:id="49"/>
    <w:p>
      <w:pPr>
        <w:spacing w:after="0"/>
        <w:ind w:left="0"/>
        <w:jc w:val="both"/>
      </w:pPr>
      <w:r>
        <w:rPr>
          <w:rFonts w:ascii="Times New Roman"/>
          <w:b w:val="false"/>
          <w:i w:val="false"/>
          <w:color w:val="000000"/>
          <w:sz w:val="28"/>
        </w:rPr>
        <w:t>
      4. "Сайрам аудандық жолаушылар көлігі және автомобиль жолдары бөлімі" мемлекеттік мекемесі ұйымдық-құқықтық нысандағы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мөртаңбалары, белгіленген үлгідегі бланкілері, Қазақстан Республикасының заңнамасына сәйкес қазынашылық органдарда шоттары болады.</w:t>
      </w:r>
    </w:p>
    <w:bookmarkEnd w:id="49"/>
    <w:bookmarkStart w:name="z54" w:id="50"/>
    <w:p>
      <w:pPr>
        <w:spacing w:after="0"/>
        <w:ind w:left="0"/>
        <w:jc w:val="both"/>
      </w:pPr>
      <w:r>
        <w:rPr>
          <w:rFonts w:ascii="Times New Roman"/>
          <w:b w:val="false"/>
          <w:i w:val="false"/>
          <w:color w:val="000000"/>
          <w:sz w:val="28"/>
        </w:rPr>
        <w:t>
      5. "Сайрам аудандық жолаушылар көлігі және автомобиль жолдары бөлімі" мемлекеттік мекемесі азаматтық-құқықтық қатынастарға өз атынан жасайды.</w:t>
      </w:r>
    </w:p>
    <w:bookmarkEnd w:id="50"/>
    <w:bookmarkStart w:name="z55" w:id="51"/>
    <w:p>
      <w:pPr>
        <w:spacing w:after="0"/>
        <w:ind w:left="0"/>
        <w:jc w:val="both"/>
      </w:pPr>
      <w:r>
        <w:rPr>
          <w:rFonts w:ascii="Times New Roman"/>
          <w:b w:val="false"/>
          <w:i w:val="false"/>
          <w:color w:val="000000"/>
          <w:sz w:val="28"/>
        </w:rPr>
        <w:t>
      6. "Сайрам аудандық жолаушылар көлігі және автомобиль жолдары бөлімі" мемлекеттік мекемесі егер заңнамаға сәйкес осыған уәкілеттік берілген болса, мемлекеттің атынан азаматтық- құқықтық қатынастардың тарапы болуға құқығы бар.</w:t>
      </w:r>
    </w:p>
    <w:bookmarkEnd w:id="51"/>
    <w:bookmarkStart w:name="z56" w:id="52"/>
    <w:p>
      <w:pPr>
        <w:spacing w:after="0"/>
        <w:ind w:left="0"/>
        <w:jc w:val="both"/>
      </w:pPr>
      <w:r>
        <w:rPr>
          <w:rFonts w:ascii="Times New Roman"/>
          <w:b w:val="false"/>
          <w:i w:val="false"/>
          <w:color w:val="000000"/>
          <w:sz w:val="28"/>
        </w:rPr>
        <w:t>
      7. "Сайрам аудандық жолаушылар көлігі және автомобиль жолдары бөлімі" мемлекеттік мекемесі өз құзыретінің мәселелері бойынша заңнамада белгіленген тәіртіппен "Сайрам аудандық жолаушылар көлігі және автомобиль жолдары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p>
    <w:bookmarkEnd w:id="52"/>
    <w:bookmarkStart w:name="z57" w:id="53"/>
    <w:p>
      <w:pPr>
        <w:spacing w:after="0"/>
        <w:ind w:left="0"/>
        <w:jc w:val="both"/>
      </w:pPr>
      <w:r>
        <w:rPr>
          <w:rFonts w:ascii="Times New Roman"/>
          <w:b w:val="false"/>
          <w:i w:val="false"/>
          <w:color w:val="000000"/>
          <w:sz w:val="28"/>
        </w:rPr>
        <w:t>
      8. "Сайрам аудандық жолаушылар көлігі және автомобиль жолдары бөлімі" мемлекеттік мекемесі құрылымы мен штат санының лимиті қолданыстағы заңнамаға сәйкес бекітіледі.</w:t>
      </w:r>
    </w:p>
    <w:bookmarkEnd w:id="53"/>
    <w:bookmarkStart w:name="z58" w:id="54"/>
    <w:p>
      <w:pPr>
        <w:spacing w:after="0"/>
        <w:ind w:left="0"/>
        <w:jc w:val="both"/>
      </w:pPr>
      <w:r>
        <w:rPr>
          <w:rFonts w:ascii="Times New Roman"/>
          <w:b w:val="false"/>
          <w:i w:val="false"/>
          <w:color w:val="000000"/>
          <w:sz w:val="28"/>
        </w:rPr>
        <w:t>
      9. Мемлекеттік органның құрылтайшысы–"Сайрам ауданы әкімінің аппараты" мемлекеттік мекемесі болып табылады. БСН:020940000997.</w:t>
      </w:r>
    </w:p>
    <w:bookmarkEnd w:id="54"/>
    <w:bookmarkStart w:name="z59" w:id="55"/>
    <w:p>
      <w:pPr>
        <w:spacing w:after="0"/>
        <w:ind w:left="0"/>
        <w:jc w:val="both"/>
      </w:pPr>
      <w:r>
        <w:rPr>
          <w:rFonts w:ascii="Times New Roman"/>
          <w:b w:val="false"/>
          <w:i w:val="false"/>
          <w:color w:val="000000"/>
          <w:sz w:val="28"/>
        </w:rPr>
        <w:t>
      10. Мемлекеттік органның толық атауы – "Сайрам аудандық жолаушылар көлігі және автомобиль жолдары бөлімі"мемлекеттік мекемесі.</w:t>
      </w:r>
    </w:p>
    <w:bookmarkEnd w:id="55"/>
    <w:bookmarkStart w:name="z60" w:id="56"/>
    <w:p>
      <w:pPr>
        <w:spacing w:after="0"/>
        <w:ind w:left="0"/>
        <w:jc w:val="both"/>
      </w:pPr>
      <w:r>
        <w:rPr>
          <w:rFonts w:ascii="Times New Roman"/>
          <w:b w:val="false"/>
          <w:i w:val="false"/>
          <w:color w:val="000000"/>
          <w:sz w:val="28"/>
        </w:rPr>
        <w:t>
      11. Заңды тұлғаның орналасқан жері: Қазақстан Республикасы, Түркістан облысы, Сайрам ауданы, Ақсу ауылы, Жібек –жолы көшесі, 95 үй, индексі 160800, телефон: 8(72531)5-94-18.</w:t>
      </w:r>
    </w:p>
    <w:bookmarkEnd w:id="56"/>
    <w:bookmarkStart w:name="z61" w:id="57"/>
    <w:p>
      <w:pPr>
        <w:spacing w:after="0"/>
        <w:ind w:left="0"/>
        <w:jc w:val="both"/>
      </w:pPr>
      <w:r>
        <w:rPr>
          <w:rFonts w:ascii="Times New Roman"/>
          <w:b w:val="false"/>
          <w:i w:val="false"/>
          <w:color w:val="000000"/>
          <w:sz w:val="28"/>
        </w:rPr>
        <w:t>
      12. "Сайрам аудандық жолаушылар көлігі және автомобиль жолдары бөлімі" мемлекеттік мекемесінің қызметін қаржыландыру жергілікті бюджеттен жүзеге асырылады.</w:t>
      </w:r>
    </w:p>
    <w:bookmarkEnd w:id="57"/>
    <w:bookmarkStart w:name="z62" w:id="58"/>
    <w:p>
      <w:pPr>
        <w:spacing w:after="0"/>
        <w:ind w:left="0"/>
        <w:jc w:val="both"/>
      </w:pPr>
      <w:r>
        <w:rPr>
          <w:rFonts w:ascii="Times New Roman"/>
          <w:b w:val="false"/>
          <w:i w:val="false"/>
          <w:color w:val="000000"/>
          <w:sz w:val="28"/>
        </w:rPr>
        <w:t>
      13. "Сайрам аудандық жолаушылар көлігі және автомобиль жолдары бөлімі" мемлекеттік мекемесіне кәсіпкерлік субъектілер мен "Сайрам аудандық жолаушылар көлігі және автомобиль жолдары бөлімі" мемлекеттік мекемесінің функциялары болып табылатын міндеттерді орындау тұрғысында шарттық қатынастарға түсуге тыйым салынады.</w:t>
      </w:r>
    </w:p>
    <w:bookmarkEnd w:id="58"/>
    <w:bookmarkStart w:name="z63" w:id="59"/>
    <w:p>
      <w:pPr>
        <w:spacing w:after="0"/>
        <w:ind w:left="0"/>
        <w:jc w:val="left"/>
      </w:pPr>
      <w:r>
        <w:rPr>
          <w:rFonts w:ascii="Times New Roman"/>
          <w:b/>
          <w:i w:val="false"/>
          <w:color w:val="000000"/>
        </w:rPr>
        <w:t xml:space="preserve"> 2-тарау. Мемлекеттік органның миссиясы , негізгі міндеттері, фукциялары, құқықтары мен міндеттері</w:t>
      </w:r>
    </w:p>
    <w:bookmarkEnd w:id="59"/>
    <w:bookmarkStart w:name="z64" w:id="60"/>
    <w:p>
      <w:pPr>
        <w:spacing w:after="0"/>
        <w:ind w:left="0"/>
        <w:jc w:val="both"/>
      </w:pPr>
      <w:r>
        <w:rPr>
          <w:rFonts w:ascii="Times New Roman"/>
          <w:b w:val="false"/>
          <w:i w:val="false"/>
          <w:color w:val="000000"/>
          <w:sz w:val="28"/>
        </w:rPr>
        <w:t>
      14. Мақсаттары:</w:t>
      </w:r>
    </w:p>
    <w:bookmarkEnd w:id="60"/>
    <w:p>
      <w:pPr>
        <w:spacing w:after="0"/>
        <w:ind w:left="0"/>
        <w:jc w:val="both"/>
      </w:pPr>
      <w:r>
        <w:rPr>
          <w:rFonts w:ascii="Times New Roman"/>
          <w:b w:val="false"/>
          <w:i w:val="false"/>
          <w:color w:val="000000"/>
          <w:sz w:val="28"/>
        </w:rPr>
        <w:t>
      -Сайрам аудандық жолаушылар көлігі және автомобиль жолдары қызметін көрсету бойынша мемлекет саясатын жүзеге асыру.</w:t>
      </w:r>
    </w:p>
    <w:bookmarkStart w:name="z65" w:id="61"/>
    <w:p>
      <w:pPr>
        <w:spacing w:after="0"/>
        <w:ind w:left="0"/>
        <w:jc w:val="both"/>
      </w:pPr>
      <w:r>
        <w:rPr>
          <w:rFonts w:ascii="Times New Roman"/>
          <w:b w:val="false"/>
          <w:i w:val="false"/>
          <w:color w:val="000000"/>
          <w:sz w:val="28"/>
        </w:rPr>
        <w:t>
      15.Өкілеттіктері:</w:t>
      </w:r>
    </w:p>
    <w:bookmarkEnd w:id="61"/>
    <w:bookmarkStart w:name="z66" w:id="62"/>
    <w:p>
      <w:pPr>
        <w:spacing w:after="0"/>
        <w:ind w:left="0"/>
        <w:jc w:val="both"/>
      </w:pPr>
      <w:r>
        <w:rPr>
          <w:rFonts w:ascii="Times New Roman"/>
          <w:b w:val="false"/>
          <w:i w:val="false"/>
          <w:color w:val="000000"/>
          <w:sz w:val="28"/>
        </w:rPr>
        <w:t>
      1) Құқықтары:</w:t>
      </w:r>
    </w:p>
    <w:bookmarkEnd w:id="62"/>
    <w:p>
      <w:pPr>
        <w:spacing w:after="0"/>
        <w:ind w:left="0"/>
        <w:jc w:val="both"/>
      </w:pPr>
      <w:r>
        <w:rPr>
          <w:rFonts w:ascii="Times New Roman"/>
          <w:b w:val="false"/>
          <w:i w:val="false"/>
          <w:color w:val="000000"/>
          <w:sz w:val="28"/>
        </w:rPr>
        <w:t>
      - мемлекеттің мүдделерін ұсыну және соттарда, барлық меншік нысанындағы ұйымдарда оның мүліктік құқықтарын қорғау;</w:t>
      </w:r>
    </w:p>
    <w:p>
      <w:pPr>
        <w:spacing w:after="0"/>
        <w:ind w:left="0"/>
        <w:jc w:val="both"/>
      </w:pPr>
      <w:r>
        <w:rPr>
          <w:rFonts w:ascii="Times New Roman"/>
          <w:b w:val="false"/>
          <w:i w:val="false"/>
          <w:color w:val="000000"/>
          <w:sz w:val="28"/>
        </w:rPr>
        <w:t>
      - жолаушылар көлігі және автомобиль жолдары саласындағы қызметтерді жетілдіру туралы аудан әкіміне және орындаушы органдарға ұсыныстар енгізу;</w:t>
      </w:r>
    </w:p>
    <w:p>
      <w:pPr>
        <w:spacing w:after="0"/>
        <w:ind w:left="0"/>
        <w:jc w:val="both"/>
      </w:pPr>
      <w:r>
        <w:rPr>
          <w:rFonts w:ascii="Times New Roman"/>
          <w:b w:val="false"/>
          <w:i w:val="false"/>
          <w:color w:val="000000"/>
          <w:sz w:val="28"/>
        </w:rPr>
        <w:t>
      - мемлекеттік органдардан және басқада мекемелерден "Сайрам аудандық жолаушылар көлігі және автомобиль жолдары бөлімі" мемлекеттік мекемесі жүктелген функцияларды жүзеге асыру мақсатында мәліметтерді сұрату;</w:t>
      </w:r>
    </w:p>
    <w:p>
      <w:pPr>
        <w:spacing w:after="0"/>
        <w:ind w:left="0"/>
        <w:jc w:val="both"/>
      </w:pPr>
      <w:r>
        <w:rPr>
          <w:rFonts w:ascii="Times New Roman"/>
          <w:b w:val="false"/>
          <w:i w:val="false"/>
          <w:color w:val="000000"/>
          <w:sz w:val="28"/>
        </w:rPr>
        <w:t>
      - "Сайрам аудандық жолаушылар көлігі және автомобиль жолдары бөлімі" мемлекеттік мекемесі құзіретіне қатысты аудан әкімінің өкімін, аудан әкімдігінің қаулысын, және маслихат шешімін жобаларын даярлауға қатысу;</w:t>
      </w:r>
    </w:p>
    <w:p>
      <w:pPr>
        <w:spacing w:after="0"/>
        <w:ind w:left="0"/>
        <w:jc w:val="both"/>
      </w:pPr>
      <w:r>
        <w:rPr>
          <w:rFonts w:ascii="Times New Roman"/>
          <w:b w:val="false"/>
          <w:i w:val="false"/>
          <w:color w:val="000000"/>
          <w:sz w:val="28"/>
        </w:rPr>
        <w:t>
      - Қазақстан Республикасының заңнамасына сәйкес, заңды тұлға ретінде барлық құқықтарды пайдалану;</w:t>
      </w:r>
    </w:p>
    <w:bookmarkStart w:name="z67" w:id="63"/>
    <w:p>
      <w:pPr>
        <w:spacing w:after="0"/>
        <w:ind w:left="0"/>
        <w:jc w:val="both"/>
      </w:pPr>
      <w:r>
        <w:rPr>
          <w:rFonts w:ascii="Times New Roman"/>
          <w:b w:val="false"/>
          <w:i w:val="false"/>
          <w:color w:val="000000"/>
          <w:sz w:val="28"/>
        </w:rPr>
        <w:t>
      Міндеттері:</w:t>
      </w:r>
    </w:p>
    <w:bookmarkEnd w:id="63"/>
    <w:p>
      <w:pPr>
        <w:spacing w:after="0"/>
        <w:ind w:left="0"/>
        <w:jc w:val="both"/>
      </w:pPr>
      <w:r>
        <w:rPr>
          <w:rFonts w:ascii="Times New Roman"/>
          <w:b w:val="false"/>
          <w:i w:val="false"/>
          <w:color w:val="000000"/>
          <w:sz w:val="28"/>
        </w:rPr>
        <w:t>
      - жолаушылар көлігі және автомобиль жолдары саласын дамытуда, инвестицияларды тартуда ортақ стратегияны қалыптастыру және іске асыру;</w:t>
      </w:r>
    </w:p>
    <w:p>
      <w:pPr>
        <w:spacing w:after="0"/>
        <w:ind w:left="0"/>
        <w:jc w:val="both"/>
      </w:pPr>
      <w:r>
        <w:rPr>
          <w:rFonts w:ascii="Times New Roman"/>
          <w:b w:val="false"/>
          <w:i w:val="false"/>
          <w:color w:val="000000"/>
          <w:sz w:val="28"/>
        </w:rPr>
        <w:t>
      - Қазақстан Республикасының заңнамасына сәйкес, заңды тұлға ретінде барлық құқықтарды пайдалану;</w:t>
      </w:r>
    </w:p>
    <w:p>
      <w:pPr>
        <w:spacing w:after="0"/>
        <w:ind w:left="0"/>
        <w:jc w:val="both"/>
      </w:pPr>
      <w:r>
        <w:rPr>
          <w:rFonts w:ascii="Times New Roman"/>
          <w:b w:val="false"/>
          <w:i w:val="false"/>
          <w:color w:val="000000"/>
          <w:sz w:val="28"/>
        </w:rPr>
        <w:t>
      - жедел басқару құқығындағы мүліктерді пайдалануды жүзеге асыру.</w:t>
      </w:r>
    </w:p>
    <w:p>
      <w:pPr>
        <w:spacing w:after="0"/>
        <w:ind w:left="0"/>
        <w:jc w:val="both"/>
      </w:pPr>
      <w:r>
        <w:rPr>
          <w:rFonts w:ascii="Times New Roman"/>
          <w:b w:val="false"/>
          <w:i w:val="false"/>
          <w:color w:val="000000"/>
          <w:sz w:val="28"/>
        </w:rPr>
        <w:t>
      - жеке және заңды тұлғалардың өтініштерін уақытылы және сапалы қарау.</w:t>
      </w:r>
    </w:p>
    <w:p>
      <w:pPr>
        <w:spacing w:after="0"/>
        <w:ind w:left="0"/>
        <w:jc w:val="both"/>
      </w:pPr>
      <w:r>
        <w:rPr>
          <w:rFonts w:ascii="Times New Roman"/>
          <w:b w:val="false"/>
          <w:i w:val="false"/>
          <w:color w:val="000000"/>
          <w:sz w:val="28"/>
        </w:rPr>
        <w:t>
      - Қазақстан Республикасының заңнамасына сәйкес өз құзіреті шегінде басқа да құқықтар мен міндеттерді жүзеге асыру.</w:t>
      </w:r>
    </w:p>
    <w:p>
      <w:pPr>
        <w:spacing w:after="0"/>
        <w:ind w:left="0"/>
        <w:jc w:val="both"/>
      </w:pPr>
      <w:r>
        <w:rPr>
          <w:rFonts w:ascii="Times New Roman"/>
          <w:b w:val="false"/>
          <w:i w:val="false"/>
          <w:color w:val="000000"/>
          <w:sz w:val="28"/>
        </w:rPr>
        <w:t>
      - өз құзіреті шегінде автомобиль жолдарын мемлекеттік басқаруды ұйымдастыру;</w:t>
      </w:r>
    </w:p>
    <w:p>
      <w:pPr>
        <w:spacing w:after="0"/>
        <w:ind w:left="0"/>
        <w:jc w:val="both"/>
      </w:pPr>
      <w:r>
        <w:rPr>
          <w:rFonts w:ascii="Times New Roman"/>
          <w:b w:val="false"/>
          <w:i w:val="false"/>
          <w:color w:val="000000"/>
          <w:sz w:val="28"/>
        </w:rPr>
        <w:t>
      - Сайрам аудандық бюджет деңгейіндегі орталықтандырылған мемлекеттік сатып алудың біріңғай ұйымдастырушысы ретінде әрекет ету.</w:t>
      </w:r>
    </w:p>
    <w:bookmarkStart w:name="z68" w:id="64"/>
    <w:p>
      <w:pPr>
        <w:spacing w:after="0"/>
        <w:ind w:left="0"/>
        <w:jc w:val="both"/>
      </w:pPr>
      <w:r>
        <w:rPr>
          <w:rFonts w:ascii="Times New Roman"/>
          <w:b w:val="false"/>
          <w:i w:val="false"/>
          <w:color w:val="000000"/>
          <w:sz w:val="28"/>
        </w:rPr>
        <w:t>
      16. Функциялары:</w:t>
      </w:r>
    </w:p>
    <w:bookmarkEnd w:id="64"/>
    <w:p>
      <w:pPr>
        <w:spacing w:after="0"/>
        <w:ind w:left="0"/>
        <w:jc w:val="both"/>
      </w:pPr>
      <w:r>
        <w:rPr>
          <w:rFonts w:ascii="Times New Roman"/>
          <w:b w:val="false"/>
          <w:i w:val="false"/>
          <w:color w:val="000000"/>
          <w:sz w:val="28"/>
        </w:rPr>
        <w:t>
      - заң актілеріне сәйкес ауданның жолаушылар көлігі және автомобиль жолдары меншігін басқарады, оны қорғау жөніндегі шараларды жүзеге асырады;</w:t>
      </w:r>
    </w:p>
    <w:p>
      <w:pPr>
        <w:spacing w:after="0"/>
        <w:ind w:left="0"/>
        <w:jc w:val="both"/>
      </w:pPr>
      <w:r>
        <w:rPr>
          <w:rFonts w:ascii="Times New Roman"/>
          <w:b w:val="false"/>
          <w:i w:val="false"/>
          <w:color w:val="000000"/>
          <w:sz w:val="28"/>
        </w:rPr>
        <w:t>
      - Қазақстан Республикасының Бюджет Кодексі және "Мемлекеттік сатып алу туралы" Қазақстан Республикасының Заңына сәйкес жұмыстар жүргізеді;</w:t>
      </w:r>
    </w:p>
    <w:p>
      <w:pPr>
        <w:spacing w:after="0"/>
        <w:ind w:left="0"/>
        <w:jc w:val="both"/>
      </w:pPr>
      <w:r>
        <w:rPr>
          <w:rFonts w:ascii="Times New Roman"/>
          <w:b w:val="false"/>
          <w:i w:val="false"/>
          <w:color w:val="000000"/>
          <w:sz w:val="28"/>
        </w:rPr>
        <w:t>
      - тиісті саладағы мемлекеттік кәсіпорындардың таза табысының белгіленген бөлігінің бюджетке толық және уақтылы аударылуына бақылауды жүзеге асырады;</w:t>
      </w:r>
    </w:p>
    <w:p>
      <w:pPr>
        <w:spacing w:after="0"/>
        <w:ind w:left="0"/>
        <w:jc w:val="both"/>
      </w:pPr>
      <w:r>
        <w:rPr>
          <w:rFonts w:ascii="Times New Roman"/>
          <w:b w:val="false"/>
          <w:i w:val="false"/>
          <w:color w:val="000000"/>
          <w:sz w:val="28"/>
        </w:rPr>
        <w:t>
      - "Әкімшілік құқық бұзушылық туралы" Қазақстан Республикасы Кодексіне сәйкес әкімшілік құқық бұзушылықтар туралы хаттамалар толтырады;</w:t>
      </w:r>
    </w:p>
    <w:p>
      <w:pPr>
        <w:spacing w:after="0"/>
        <w:ind w:left="0"/>
        <w:jc w:val="both"/>
      </w:pPr>
      <w:r>
        <w:rPr>
          <w:rFonts w:ascii="Times New Roman"/>
          <w:b w:val="false"/>
          <w:i w:val="false"/>
          <w:color w:val="000000"/>
          <w:sz w:val="28"/>
        </w:rPr>
        <w:t>
      - жергілікті мемлекеттік басқару мүддесінде Қазақстан Республикасының заңнамасымен жергілікті атқарушы органдарға жүктелген өзге де өкілеттіктерді жүзеге асырады;</w:t>
      </w:r>
    </w:p>
    <w:p>
      <w:pPr>
        <w:spacing w:after="0"/>
        <w:ind w:left="0"/>
        <w:jc w:val="both"/>
      </w:pPr>
      <w:r>
        <w:rPr>
          <w:rFonts w:ascii="Times New Roman"/>
          <w:b w:val="false"/>
          <w:i w:val="false"/>
          <w:color w:val="000000"/>
          <w:sz w:val="28"/>
        </w:rPr>
        <w:t>
      - Қазақстан Республикасының заңнамасына сәйкес аудандық маңызы бар жалпыға ортақ пайдаланылатын автомобиль жолдарын, елді мекендердің көшелерін салу, реконструкциялау, жөндеу және күтіп ұстау жөніндегі жұмыстарды ұйымдастыру;</w:t>
      </w:r>
    </w:p>
    <w:p>
      <w:pPr>
        <w:spacing w:after="0"/>
        <w:ind w:left="0"/>
        <w:jc w:val="both"/>
      </w:pPr>
      <w:r>
        <w:rPr>
          <w:rFonts w:ascii="Times New Roman"/>
          <w:b w:val="false"/>
          <w:i w:val="false"/>
          <w:color w:val="000000"/>
          <w:sz w:val="28"/>
        </w:rPr>
        <w:t>
      - аудандық маңызы бар жалпыға ортақ пайдаланылатын автомобиль жолдары желісін, елді мекендердің көшелерін басқару;</w:t>
      </w:r>
    </w:p>
    <w:p>
      <w:pPr>
        <w:spacing w:after="0"/>
        <w:ind w:left="0"/>
        <w:jc w:val="both"/>
      </w:pPr>
      <w:r>
        <w:rPr>
          <w:rFonts w:ascii="Times New Roman"/>
          <w:b w:val="false"/>
          <w:i w:val="false"/>
          <w:color w:val="000000"/>
          <w:sz w:val="28"/>
        </w:rPr>
        <w:t>
      - аудандық маңызы бар, жалпыға ортақ пайдаланылатын автомобиль жолдарын, Сайрам ауданының шегіндегі өзге де елді мекендердегі көшелерді салу, реконструкциялау, жөндеу және күтіп-ұстау жөніндегі жұмыстарды жүргізу кезінде мемлекеттік бақылауды жүзеге асыру;</w:t>
      </w:r>
    </w:p>
    <w:p>
      <w:pPr>
        <w:spacing w:after="0"/>
        <w:ind w:left="0"/>
        <w:jc w:val="both"/>
      </w:pPr>
      <w:r>
        <w:rPr>
          <w:rFonts w:ascii="Times New Roman"/>
          <w:b w:val="false"/>
          <w:i w:val="false"/>
          <w:color w:val="000000"/>
          <w:sz w:val="28"/>
        </w:rPr>
        <w:t>
      - аудандық маңызы бар жалпыға ортақ пайдаланылатын автомобиль жолдарының жолақ бөлігінде сыртқы (көрнекі) жарнама объектілерін орналастыруға рұқсат беру;</w:t>
      </w:r>
    </w:p>
    <w:p>
      <w:pPr>
        <w:spacing w:after="0"/>
        <w:ind w:left="0"/>
        <w:jc w:val="both"/>
      </w:pPr>
      <w:r>
        <w:rPr>
          <w:rFonts w:ascii="Times New Roman"/>
          <w:b w:val="false"/>
          <w:i w:val="false"/>
          <w:color w:val="000000"/>
          <w:sz w:val="28"/>
        </w:rPr>
        <w:t>
      - жеке және (немесе) заңды тұлғалардың және (немесе) олардың филиалдары мен өкілдіктерінің жарнама қызметі мәселелері бойынша өтініштерін қарау;</w:t>
      </w:r>
    </w:p>
    <w:p>
      <w:pPr>
        <w:spacing w:after="0"/>
        <w:ind w:left="0"/>
        <w:jc w:val="both"/>
      </w:pPr>
      <w:r>
        <w:rPr>
          <w:rFonts w:ascii="Times New Roman"/>
          <w:b w:val="false"/>
          <w:i w:val="false"/>
          <w:color w:val="000000"/>
          <w:sz w:val="28"/>
        </w:rPr>
        <w:t>
      - өз құзіреті шегінде Қазақстан Республикасының жарнама туралы заңнамасының сақталуын бақылауды жүзеге асыру;</w:t>
      </w:r>
    </w:p>
    <w:p>
      <w:pPr>
        <w:spacing w:after="0"/>
        <w:ind w:left="0"/>
        <w:jc w:val="both"/>
      </w:pPr>
      <w:r>
        <w:rPr>
          <w:rFonts w:ascii="Times New Roman"/>
          <w:b w:val="false"/>
          <w:i w:val="false"/>
          <w:color w:val="000000"/>
          <w:sz w:val="28"/>
        </w:rPr>
        <w:t>
      - жолаушылар мен багажды тұрақты ауданішілік тасымалдауларды ұйымдастыру, олардың маршруттарын бекіту, оларға қызмет көрсету құқығына конкурстар ұйымдастыру және өткізу, маршруттар бойынша жүру кестелерін бекіту;</w:t>
      </w:r>
    </w:p>
    <w:p>
      <w:pPr>
        <w:spacing w:after="0"/>
        <w:ind w:left="0"/>
        <w:jc w:val="both"/>
      </w:pPr>
      <w:r>
        <w:rPr>
          <w:rFonts w:ascii="Times New Roman"/>
          <w:b w:val="false"/>
          <w:i w:val="false"/>
          <w:color w:val="000000"/>
          <w:sz w:val="28"/>
        </w:rPr>
        <w:t>
      - жолаушылар мен багажды тұрақты ауданішілік автомобильмен тасымалдау маршруттарының тізілімін жүргізу;</w:t>
      </w:r>
    </w:p>
    <w:p>
      <w:pPr>
        <w:spacing w:after="0"/>
        <w:ind w:left="0"/>
        <w:jc w:val="both"/>
      </w:pPr>
      <w:r>
        <w:rPr>
          <w:rFonts w:ascii="Times New Roman"/>
          <w:b w:val="false"/>
          <w:i w:val="false"/>
          <w:color w:val="000000"/>
          <w:sz w:val="28"/>
        </w:rPr>
        <w:t>
      - Қазақстан Республикасының заңнамасымен көзделген өзге де функцияларды жүзеге асыру;</w:t>
      </w:r>
    </w:p>
    <w:bookmarkStart w:name="z69" w:id="65"/>
    <w:p>
      <w:pPr>
        <w:spacing w:after="0"/>
        <w:ind w:left="0"/>
        <w:jc w:val="left"/>
      </w:pPr>
      <w:r>
        <w:rPr>
          <w:rFonts w:ascii="Times New Roman"/>
          <w:b/>
          <w:i w:val="false"/>
          <w:color w:val="000000"/>
        </w:rPr>
        <w:t xml:space="preserve"> 3-тарау. Мемлекеттік органның қызметін ұйымдастыру</w:t>
      </w:r>
    </w:p>
    <w:bookmarkEnd w:id="65"/>
    <w:bookmarkStart w:name="z70" w:id="66"/>
    <w:p>
      <w:pPr>
        <w:spacing w:after="0"/>
        <w:ind w:left="0"/>
        <w:jc w:val="both"/>
      </w:pPr>
      <w:r>
        <w:rPr>
          <w:rFonts w:ascii="Times New Roman"/>
          <w:b w:val="false"/>
          <w:i w:val="false"/>
          <w:color w:val="000000"/>
          <w:sz w:val="28"/>
        </w:rPr>
        <w:t>
      17.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p>
    <w:bookmarkEnd w:id="66"/>
    <w:bookmarkStart w:name="z71" w:id="67"/>
    <w:p>
      <w:pPr>
        <w:spacing w:after="0"/>
        <w:ind w:left="0"/>
        <w:jc w:val="both"/>
      </w:pPr>
      <w:r>
        <w:rPr>
          <w:rFonts w:ascii="Times New Roman"/>
          <w:b w:val="false"/>
          <w:i w:val="false"/>
          <w:color w:val="000000"/>
          <w:sz w:val="28"/>
        </w:rPr>
        <w:t>
      18. Бөлімнің бірінші басшысын Сайрам ауданының әкімі қызметке тағайындайды және қызметтен босатады.</w:t>
      </w:r>
    </w:p>
    <w:bookmarkEnd w:id="67"/>
    <w:bookmarkStart w:name="z72" w:id="68"/>
    <w:p>
      <w:pPr>
        <w:spacing w:after="0"/>
        <w:ind w:left="0"/>
        <w:jc w:val="both"/>
      </w:pPr>
      <w:r>
        <w:rPr>
          <w:rFonts w:ascii="Times New Roman"/>
          <w:b w:val="false"/>
          <w:i w:val="false"/>
          <w:color w:val="000000"/>
          <w:sz w:val="28"/>
        </w:rPr>
        <w:t>
      19. Бөлімнің бірінші басшысының орынбасарлары жоқ.</w:t>
      </w:r>
    </w:p>
    <w:bookmarkEnd w:id="68"/>
    <w:bookmarkStart w:name="z73" w:id="69"/>
    <w:p>
      <w:pPr>
        <w:spacing w:after="0"/>
        <w:ind w:left="0"/>
        <w:jc w:val="both"/>
      </w:pPr>
      <w:r>
        <w:rPr>
          <w:rFonts w:ascii="Times New Roman"/>
          <w:b w:val="false"/>
          <w:i w:val="false"/>
          <w:color w:val="000000"/>
          <w:sz w:val="28"/>
        </w:rPr>
        <w:t>
      20. Бөлімнің бірінші басшысының өкілеттілігі:</w:t>
      </w:r>
    </w:p>
    <w:bookmarkEnd w:id="69"/>
    <w:bookmarkStart w:name="z74" w:id="70"/>
    <w:p>
      <w:pPr>
        <w:spacing w:after="0"/>
        <w:ind w:left="0"/>
        <w:jc w:val="both"/>
      </w:pPr>
      <w:r>
        <w:rPr>
          <w:rFonts w:ascii="Times New Roman"/>
          <w:b w:val="false"/>
          <w:i w:val="false"/>
          <w:color w:val="000000"/>
          <w:sz w:val="28"/>
        </w:rPr>
        <w:t>
      1) Бөлім қызметкерлерінің міндеттері мен өкілеттіктерін өз құзыреті шегінде айқындайды;</w:t>
      </w:r>
    </w:p>
    <w:bookmarkEnd w:id="70"/>
    <w:bookmarkStart w:name="z75" w:id="71"/>
    <w:p>
      <w:pPr>
        <w:spacing w:after="0"/>
        <w:ind w:left="0"/>
        <w:jc w:val="both"/>
      </w:pPr>
      <w:r>
        <w:rPr>
          <w:rFonts w:ascii="Times New Roman"/>
          <w:b w:val="false"/>
          <w:i w:val="false"/>
          <w:color w:val="000000"/>
          <w:sz w:val="28"/>
        </w:rPr>
        <w:t>
      2) Бөлім қызметкерлерін қолданыстағы заңнамаға сәйкес қызметке тағайындайды және босатады;</w:t>
      </w:r>
    </w:p>
    <w:bookmarkEnd w:id="71"/>
    <w:bookmarkStart w:name="z76" w:id="72"/>
    <w:p>
      <w:pPr>
        <w:spacing w:after="0"/>
        <w:ind w:left="0"/>
        <w:jc w:val="both"/>
      </w:pPr>
      <w:r>
        <w:rPr>
          <w:rFonts w:ascii="Times New Roman"/>
          <w:b w:val="false"/>
          <w:i w:val="false"/>
          <w:color w:val="000000"/>
          <w:sz w:val="28"/>
        </w:rPr>
        <w:t>
      3) Бөлім қызметкерлерін зааңнамада белгіленген тәртіппен ынталандырады және тәртіптік жазалар қолданады;</w:t>
      </w:r>
    </w:p>
    <w:bookmarkEnd w:id="72"/>
    <w:bookmarkStart w:name="z77" w:id="73"/>
    <w:p>
      <w:pPr>
        <w:spacing w:after="0"/>
        <w:ind w:left="0"/>
        <w:jc w:val="both"/>
      </w:pPr>
      <w:r>
        <w:rPr>
          <w:rFonts w:ascii="Times New Roman"/>
          <w:b w:val="false"/>
          <w:i w:val="false"/>
          <w:color w:val="000000"/>
          <w:sz w:val="28"/>
        </w:rPr>
        <w:t>
      4) құзыреті шегінде бұйрықтар шығарады;</w:t>
      </w:r>
    </w:p>
    <w:bookmarkEnd w:id="73"/>
    <w:bookmarkStart w:name="z78" w:id="74"/>
    <w:p>
      <w:pPr>
        <w:spacing w:after="0"/>
        <w:ind w:left="0"/>
        <w:jc w:val="both"/>
      </w:pPr>
      <w:r>
        <w:rPr>
          <w:rFonts w:ascii="Times New Roman"/>
          <w:b w:val="false"/>
          <w:i w:val="false"/>
          <w:color w:val="000000"/>
          <w:sz w:val="28"/>
        </w:rPr>
        <w:t>
      5) мемлекеттік органдар мен басқа да ұйымдарда өз құзыреті шегінде Бөлімнің мүддесін білдіреді;</w:t>
      </w:r>
    </w:p>
    <w:bookmarkEnd w:id="74"/>
    <w:bookmarkStart w:name="z79" w:id="75"/>
    <w:p>
      <w:pPr>
        <w:spacing w:after="0"/>
        <w:ind w:left="0"/>
        <w:jc w:val="both"/>
      </w:pPr>
      <w:r>
        <w:rPr>
          <w:rFonts w:ascii="Times New Roman"/>
          <w:b w:val="false"/>
          <w:i w:val="false"/>
          <w:color w:val="000000"/>
          <w:sz w:val="28"/>
        </w:rPr>
        <w:t>
      6) бөлімде сыбайлас жемқорлыққа қарсы әрекет етеді, сол үшін жеке жауапкершілік алуды белгілейді;</w:t>
      </w:r>
    </w:p>
    <w:bookmarkEnd w:id="75"/>
    <w:bookmarkStart w:name="z80" w:id="76"/>
    <w:p>
      <w:pPr>
        <w:spacing w:after="0"/>
        <w:ind w:left="0"/>
        <w:jc w:val="both"/>
      </w:pPr>
      <w:r>
        <w:rPr>
          <w:rFonts w:ascii="Times New Roman"/>
          <w:b w:val="false"/>
          <w:i w:val="false"/>
          <w:color w:val="000000"/>
          <w:sz w:val="28"/>
        </w:rPr>
        <w:t>
      7) Қазақстан Республикасының заңнамасына сәйкес басқа да өқілеттіктерді жүзеге асырады.</w:t>
      </w:r>
    </w:p>
    <w:bookmarkEnd w:id="76"/>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орындайды.</w:t>
      </w:r>
    </w:p>
    <w:bookmarkStart w:name="z81" w:id="77"/>
    <w:p>
      <w:pPr>
        <w:spacing w:after="0"/>
        <w:ind w:left="0"/>
        <w:jc w:val="left"/>
      </w:pPr>
      <w:r>
        <w:rPr>
          <w:rFonts w:ascii="Times New Roman"/>
          <w:b/>
          <w:i w:val="false"/>
          <w:color w:val="000000"/>
        </w:rPr>
        <w:t xml:space="preserve"> 4-тарау. Мемлекеттік органның мүлкі</w:t>
      </w:r>
    </w:p>
    <w:bookmarkEnd w:id="77"/>
    <w:bookmarkStart w:name="z82" w:id="78"/>
    <w:p>
      <w:pPr>
        <w:spacing w:after="0"/>
        <w:ind w:left="0"/>
        <w:jc w:val="both"/>
      </w:pPr>
      <w:r>
        <w:rPr>
          <w:rFonts w:ascii="Times New Roman"/>
          <w:b w:val="false"/>
          <w:i w:val="false"/>
          <w:color w:val="000000"/>
          <w:sz w:val="28"/>
        </w:rPr>
        <w:t>
      23. "Сайрам аудандық жолаушылар көлігі және автомобиль жолдары бөлімі" мемлекеттік мекемесінің заңнамада көзделген жағдайларда жедел басқару құқығында оқшауланған мүлкі болу мүмкін.</w:t>
      </w:r>
    </w:p>
    <w:bookmarkEnd w:id="78"/>
    <w:p>
      <w:pPr>
        <w:spacing w:after="0"/>
        <w:ind w:left="0"/>
        <w:jc w:val="both"/>
      </w:pPr>
      <w:r>
        <w:rPr>
          <w:rFonts w:ascii="Times New Roman"/>
          <w:b w:val="false"/>
          <w:i w:val="false"/>
          <w:color w:val="000000"/>
          <w:sz w:val="28"/>
        </w:rPr>
        <w:t>
      "Сайрам аудандық жолаушылар көлігі және автомобиль жолдары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83" w:id="79"/>
    <w:p>
      <w:pPr>
        <w:spacing w:after="0"/>
        <w:ind w:left="0"/>
        <w:jc w:val="both"/>
      </w:pPr>
      <w:r>
        <w:rPr>
          <w:rFonts w:ascii="Times New Roman"/>
          <w:b w:val="false"/>
          <w:i w:val="false"/>
          <w:color w:val="000000"/>
          <w:sz w:val="28"/>
        </w:rPr>
        <w:t>
      24. "Сайрам аудандық жолаушылар көлігі және автомобиль жолдары бөлімі" мемлекеттік мекемесінің бекітілген мүлкі аудандық коммуналдық меншікке жатады.</w:t>
      </w:r>
    </w:p>
    <w:bookmarkEnd w:id="79"/>
    <w:bookmarkStart w:name="z84" w:id="80"/>
    <w:p>
      <w:pPr>
        <w:spacing w:after="0"/>
        <w:ind w:left="0"/>
        <w:jc w:val="both"/>
      </w:pPr>
      <w:r>
        <w:rPr>
          <w:rFonts w:ascii="Times New Roman"/>
          <w:b w:val="false"/>
          <w:i w:val="false"/>
          <w:color w:val="000000"/>
          <w:sz w:val="28"/>
        </w:rPr>
        <w:t>
      25. Егер заңнамада өзгеше көзделмесе, "Сайрам аудандық жолаушылар көлігі және автомобиль жолдары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0"/>
    <w:bookmarkStart w:name="z85" w:id="81"/>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81"/>
    <w:bookmarkStart w:name="z86" w:id="82"/>
    <w:p>
      <w:pPr>
        <w:spacing w:after="0"/>
        <w:ind w:left="0"/>
        <w:jc w:val="both"/>
      </w:pPr>
      <w:r>
        <w:rPr>
          <w:rFonts w:ascii="Times New Roman"/>
          <w:b w:val="false"/>
          <w:i w:val="false"/>
          <w:color w:val="000000"/>
          <w:sz w:val="28"/>
        </w:rPr>
        <w:t>
      26. "Сайрам аудандық жолаушылар көлігі және автомобиль жолдары бөлімі" мемлекеттік мекемесін қайта ұйымдастыру және тарату Қазақстан Республикасының заңнамасына сәйкес жүзеге асырылады.</w:t>
      </w:r>
    </w:p>
    <w:bookmarkEnd w:id="82"/>
    <w:p>
      <w:pPr>
        <w:spacing w:after="0"/>
        <w:ind w:left="0"/>
        <w:jc w:val="both"/>
      </w:pPr>
      <w:r>
        <w:rPr>
          <w:rFonts w:ascii="Times New Roman"/>
          <w:b w:val="false"/>
          <w:i w:val="false"/>
          <w:color w:val="000000"/>
          <w:sz w:val="28"/>
        </w:rPr>
        <w:t>
      Мемлекеттік органның қарамағындағы ведомстволары жоқ.</w:t>
      </w:r>
    </w:p>
    <w:bookmarkStart w:name="z87" w:id="83"/>
    <w:p>
      <w:pPr>
        <w:spacing w:after="0"/>
        <w:ind w:left="0"/>
        <w:jc w:val="left"/>
      </w:pPr>
      <w:r>
        <w:rPr>
          <w:rFonts w:ascii="Times New Roman"/>
          <w:b/>
          <w:i w:val="false"/>
          <w:color w:val="000000"/>
        </w:rPr>
        <w:t xml:space="preserve"> 6-тарау. Жұмыс уақыты</w:t>
      </w:r>
    </w:p>
    <w:bookmarkEnd w:id="83"/>
    <w:bookmarkStart w:name="z88" w:id="84"/>
    <w:p>
      <w:pPr>
        <w:spacing w:after="0"/>
        <w:ind w:left="0"/>
        <w:jc w:val="both"/>
      </w:pPr>
      <w:r>
        <w:rPr>
          <w:rFonts w:ascii="Times New Roman"/>
          <w:b w:val="false"/>
          <w:i w:val="false"/>
          <w:color w:val="000000"/>
          <w:sz w:val="28"/>
        </w:rPr>
        <w:t>
      27. Мемлекеттік органның жұмыс уақыты Қазақстан Республикасының Еңбек кодексіне және өзгеде заңнамаларына сәйкес жүзеге асырылады.</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2024 жылғы 18 қаңтардағы</w:t>
            </w:r>
            <w:r>
              <w:br/>
            </w:r>
            <w:r>
              <w:rPr>
                <w:rFonts w:ascii="Times New Roman"/>
                <w:b w:val="false"/>
                <w:i w:val="false"/>
                <w:color w:val="000000"/>
                <w:sz w:val="20"/>
              </w:rPr>
              <w:t>№9 қаулысына 3 қосымша</w:t>
            </w:r>
          </w:p>
        </w:tc>
      </w:tr>
    </w:tbl>
    <w:bookmarkStart w:name="z90" w:id="85"/>
    <w:p>
      <w:pPr>
        <w:spacing w:after="0"/>
        <w:ind w:left="0"/>
        <w:jc w:val="left"/>
      </w:pPr>
      <w:r>
        <w:rPr>
          <w:rFonts w:ascii="Times New Roman"/>
          <w:b/>
          <w:i w:val="false"/>
          <w:color w:val="000000"/>
        </w:rPr>
        <w:t xml:space="preserve"> Бөлу балансы "Сайрам аудандық тұрғын үй-коммуналдық шаруашылығы, жолаушылар көлігі және автомобиль жолдары бөлімі" мемлекеттік мекемесі "Сайрам аудандық тұрғын үй-коммуналдық шаруашылық бөлімі" мемлекеттік мекемесі және Сайрам аудандық жолаушылар көлігі және автомобиль жолдары бөлімі мемлекеттік мекемесі арасында " 01" қаңтар 2024 жыл</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тұрғын үй-коммуналдық шаруашылығы, жолаушылар көлігі және автомобиль жолдары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тұрғын үй-коммуналдық шаруашылық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жолаушылар көлігі және автомобиль жолдары бөлімі"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Қысқа мерзiмдi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олардың баламалары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қаржы инвестициялары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төлемдер бойынша қысқа мерзiмдi дебиторлық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мерзiмдi дебиторлық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берушiлердiң қысқа мерзiмдi дебиторлық берешегi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мерзiмдi дебиторлық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тиiстi қысқа мерзiмдi сыйақылар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Қызметкерлердiң қысқа мерзiмдi дебиторлық берешегi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қысқа мерзiмдi дебиторлық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дебиторлық берешектер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қысқа мерзiмдi аванстар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салықтық емес түсімдер бойынша бюджетпен есеп айырысу жөнінде қысқа мерзімді дебиторлық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активтердiң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Ұзақ мерзiмдi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қаржылық инвестициялары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берушiлердiң ұзақ мерзiмдi дебиторлық берешегi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ұзақ мерзiмдi дебиторлық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мерзiмдi дебиторлық берешектер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11 155 620,60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3 398 434,60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7 757 186,00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күрделi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8638525,6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1369233,7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7 269 291,90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мүлiк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219073,1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219 073,10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194 056,60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187 650,90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есепке алынатын ұзақ мерзiмдi қаржылық инвестициялар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мерзiмдi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активтердiң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20 207 275,90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4 955 319,20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15 251 956,70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20 215 667,60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4 955 319,20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15 260 348,40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 ТАЗА АКТИВТЕР/КАПИТАЛ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мерзiмдi кредиторлық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төленетiн төлемдер бойынша қысқа мерзiмдi кредиторлық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мерзiмдi кредиторлық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мiндеттi және ерiктi төлемдер бойынша қысқа мерзiмдi кредиторлық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Жеткiзушiлерге және мердiгерлерге қысқа мерзiмдi кредиторлық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мерзiмдi кредиторлық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Стипендианттарға қысқа мерзiмдi кредиторлық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қысқа мерзiмдi кредиторлық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тиiстi қысқа мерзiмдi сыйақылар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қысқа мерзiмдi кредиторлық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кредиторлық берешектер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4 307,60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бағалау және кепiлдiк мiндеттемелерi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мiндеттемелерi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және салықтық емес түсімдер бойынша қысқа мерзімді кредиторлық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мiндеттемелерiнiң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Ұзақ мерзiмдi мiндеттемелер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қаржылық мiндеттемелер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Жеткiзушiлерге және мердiгерлерге ұзақ мерзiмдi кредиторлық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12 507,90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ұзақ мерзiмдi кредиторлық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ұзақ мерзiмдi кредиторлық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бағалау және кепiлдiк мiндеттемелерi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мерзiмдi мiндеттемелерi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мiндеттемелерiнiң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Таза активтер/капитал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сыртқы қарыздар мен байланысты гранттар есебінен қаржыландыру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20 356 981,00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4 953 902,60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15 403 078,40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20 356 981,00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4 953 902,60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15 403 078,40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Жауаптылықпен сақтауға қабылданған немесе орталықтандырылған жабдықтау бойынша төленген қорлар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20 369 488,90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4 955 319,20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15 414 169,70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есептегi бланктер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қабiлетсiз дебиторлардың есептен шығарылған берешегi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Қайтарылмаған материалдық құндылықтар үшiн оқушылар мен студенттердiң берешегi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Кепілі спорттық жүлделерi мен кубоктары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техниканың оқулық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негіздер бойынша мемлекеттік мүлік меншігіне айналдырылған (түскен) бағаланған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оқыту қарызы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мүлікке аайналдырылған (түскен) мүлік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