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e051e" w14:textId="12e05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ауданының ауылдық елді мекендеріне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және ауылдық округтер әкімдері аппараттарының мемлекеттік қызметшілеріне 2024 жылы көтерме жәрдемақы және тұрғын үй сатып алу немесе салу үшін бюджеттік кредит беру туралы</w:t>
      </w:r>
    </w:p>
    <w:p>
      <w:pPr>
        <w:spacing w:after="0"/>
        <w:ind w:left="0"/>
        <w:jc w:val="both"/>
      </w:pPr>
      <w:r>
        <w:rPr>
          <w:rFonts w:ascii="Times New Roman"/>
          <w:b w:val="false"/>
          <w:i w:val="false"/>
          <w:color w:val="000000"/>
          <w:sz w:val="28"/>
        </w:rPr>
        <w:t>Түркістан облысы Төлеби аудандық мәслихатының 2024 жылғы 26 сәуірдегі № 12/72-VIII шешiмi</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 Ұлттық экономика министрінің 2023 жылғы 29 маусымдағы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№126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Ұлттық экономика министрінің 2014 жылғы 6 қарашадағы №72 бұйрығымен бекітілген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w:t>
      </w:r>
      <w:r>
        <w:rPr>
          <w:rFonts w:ascii="Times New Roman"/>
          <w:b w:val="false"/>
          <w:i w:val="false"/>
          <w:color w:val="000000"/>
          <w:sz w:val="28"/>
        </w:rPr>
        <w:t>қағидасының</w:t>
      </w:r>
      <w:r>
        <w:rPr>
          <w:rFonts w:ascii="Times New Roman"/>
          <w:b w:val="false"/>
          <w:i w:val="false"/>
          <w:color w:val="000000"/>
          <w:sz w:val="28"/>
        </w:rPr>
        <w:t xml:space="preserve"> 6-тармағына сәйкес, Төлеби аудандық мәслихаты ШЕШІМ ҚАБЫЛДАДЫ:</w:t>
      </w:r>
    </w:p>
    <w:bookmarkEnd w:id="0"/>
    <w:bookmarkStart w:name="z2" w:id="1"/>
    <w:p>
      <w:pPr>
        <w:spacing w:after="0"/>
        <w:ind w:left="0"/>
        <w:jc w:val="both"/>
      </w:pPr>
      <w:r>
        <w:rPr>
          <w:rFonts w:ascii="Times New Roman"/>
          <w:b w:val="false"/>
          <w:i w:val="false"/>
          <w:color w:val="000000"/>
          <w:sz w:val="28"/>
        </w:rPr>
        <w:t>
      1.Төлеби ауданының ауылдық елді мекендеріне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және ауылдық округтер әкімдері аппараттарының мемлекеттік қызметшілеріне қажеттiлiктi ескере отырып, 2024 жылы көтерме жәрдемақы және тұрғын үй сатып алу немесе салу үшін бюджеттік кредит берілсін.</w:t>
      </w:r>
    </w:p>
    <w:bookmarkEnd w:id="1"/>
    <w:bookmarkStart w:name="z3" w:id="2"/>
    <w:p>
      <w:pPr>
        <w:spacing w:after="0"/>
        <w:ind w:left="0"/>
        <w:jc w:val="both"/>
      </w:pPr>
      <w:r>
        <w:rPr>
          <w:rFonts w:ascii="Times New Roman"/>
          <w:b w:val="false"/>
          <w:i w:val="false"/>
          <w:color w:val="000000"/>
          <w:sz w:val="28"/>
        </w:rPr>
        <w:t>
      2. "Төлеби аудандық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 тіркелген күннен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p>
      <w:pPr>
        <w:spacing w:after="0"/>
        <w:ind w:left="0"/>
        <w:jc w:val="both"/>
      </w:pPr>
      <w:r>
        <w:rPr>
          <w:rFonts w:ascii="Times New Roman"/>
          <w:b w:val="false"/>
          <w:i w:val="false"/>
          <w:color w:val="000000"/>
          <w:sz w:val="28"/>
        </w:rPr>
        <w:t>
      2)ресми жарияланғаннан кейін осы шешімді Төлеби аудандық мәслихатының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шешiм алғашқы ресми жарияланғаннан күнінен кейiн қолданысқа енгiзiледі.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Н.Қойбағаров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