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7fce" w14:textId="1ba7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Киелітас ауылдық округі, Киелітас елді мекені, Ынтымақ көшесінде құтыру ауруы бойынша шектеу 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Киелітас ауылдық округi әкiмiнiң 2024 жылғы 4 қаңтарда № 01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туралы", "Құқықтық актілер туралы" Заңдары және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министрлігінің Ветеринариялық бақылау және қадағалау комитетінің Төлеби аудандық аумақтық инспекциясының 2024 жылғы 3 қаңтардағы №08-02-07/01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Киелітас ауылдық округі, Киелітас елді мекені Ынтымақ көшесінде құтыру ауруы бойынша шектеу шаралары алынсын.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Киелітас ауылдық округі әкімінің 27.10.2023 жылғы "Киелітас ауылдық округі, Киелітас елді мекені, Ынтымақ көшесіне құтыру ауруы бойынша шектеу шараларын белгілеу туралы" № 46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қадағалау ауылдық округ әкімінің орынбасары Н.Садықбековке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Киелітас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