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c11a" w14:textId="a99c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2023 жылғы 20 желтоқсандағы № 11/2-08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2024 жылғы 18 сәуірдегі № 18/1-08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Түлкібас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"2024-2026 жылдарға арналған аудандық бюджет туралы" 2023 жылғы 20 желтоқсандағы №11/2-08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Түлкібас ауданының 2024-2026 жылдарға арналған аудандық бюджеті 1,2 және 3-қосымшаларға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9396894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–4 277 388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45 062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48 096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5 026 348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10 156 426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–47 856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81 224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–33 368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- 807 388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807 388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–727 107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37 963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118 244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№11/2-08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2024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64 044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ғимараттарын, үй-жайлары және құрылыстарын күрделі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807 277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255 901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747 029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№11/2-08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2025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1 378 947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ғимараттарын, үй-жайлары және құрылыстарын күрделі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253 901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148 580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-33 368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№11/2-08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2026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5 155 208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1 420 316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144 651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ғимараттарын, үй-жайлары және құрылыстарын күрделі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253 901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148 580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-33 368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№11/2-08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 бюджетінің даму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көлігі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