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2b62" w14:textId="04d2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2023 жылғы 25 желтоқсандағы № 12/1-08 "2024-2026 жылдарға арналған кенттер және ауылдық округтер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Түлкібас аудандық мәслихатының 2024 жылғы 24 сәуірдегі № 19/1-08 шешімі</w:t>
      </w:r>
    </w:p>
    <w:p>
      <w:pPr>
        <w:spacing w:after="0"/>
        <w:ind w:left="0"/>
        <w:jc w:val="both"/>
      </w:pPr>
      <w:bookmarkStart w:name="z1" w:id="0"/>
      <w:r>
        <w:rPr>
          <w:rFonts w:ascii="Times New Roman"/>
          <w:b w:val="false"/>
          <w:i w:val="false"/>
          <w:color w:val="000000"/>
          <w:sz w:val="28"/>
        </w:rPr>
        <w:t>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2023 жылғы 25 желтоқсандағы №12/1-08 "2024-2026 жылдарға арналған кенттер және ауылдық округтер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Ақбиік ауылдық округінің 2024-2026 жылдарға арналған бюджеті 1,2 және 3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70 309 мың теңге:</w:t>
      </w:r>
    </w:p>
    <w:p>
      <w:pPr>
        <w:spacing w:after="0"/>
        <w:ind w:left="0"/>
        <w:jc w:val="both"/>
      </w:pPr>
      <w:r>
        <w:rPr>
          <w:rFonts w:ascii="Times New Roman"/>
          <w:b w:val="false"/>
          <w:i w:val="false"/>
          <w:color w:val="000000"/>
          <w:sz w:val="28"/>
        </w:rPr>
        <w:t>
      салықтық түсiмдер –19 693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түсiмдер–122 мың теңге;</w:t>
      </w:r>
    </w:p>
    <w:p>
      <w:pPr>
        <w:spacing w:after="0"/>
        <w:ind w:left="0"/>
        <w:jc w:val="both"/>
      </w:pPr>
      <w:r>
        <w:rPr>
          <w:rFonts w:ascii="Times New Roman"/>
          <w:b w:val="false"/>
          <w:i w:val="false"/>
          <w:color w:val="000000"/>
          <w:sz w:val="28"/>
        </w:rPr>
        <w:t>
      трансферттер түсiмi–50 494 мың теңге;</w:t>
      </w:r>
    </w:p>
    <w:p>
      <w:pPr>
        <w:spacing w:after="0"/>
        <w:ind w:left="0"/>
        <w:jc w:val="both"/>
      </w:pPr>
      <w:r>
        <w:rPr>
          <w:rFonts w:ascii="Times New Roman"/>
          <w:b w:val="false"/>
          <w:i w:val="false"/>
          <w:color w:val="000000"/>
          <w:sz w:val="28"/>
        </w:rPr>
        <w:t>
      2) шығындар –70 961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–-652,0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652 мың теңге".</w:t>
      </w:r>
    </w:p>
    <w:p>
      <w:pPr>
        <w:spacing w:after="0"/>
        <w:ind w:left="0"/>
        <w:jc w:val="both"/>
      </w:pPr>
      <w:r>
        <w:rPr>
          <w:rFonts w:ascii="Times New Roman"/>
          <w:b w:val="false"/>
          <w:i w:val="false"/>
          <w:color w:val="000000"/>
          <w:sz w:val="28"/>
        </w:rPr>
        <w:t>
       "2. Арыс ауылдық округінің 2024-2026 жылдарға арналған бюджеті 4,5 және 6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61 940 мың теңге:</w:t>
      </w:r>
    </w:p>
    <w:p>
      <w:pPr>
        <w:spacing w:after="0"/>
        <w:ind w:left="0"/>
        <w:jc w:val="both"/>
      </w:pPr>
      <w:r>
        <w:rPr>
          <w:rFonts w:ascii="Times New Roman"/>
          <w:b w:val="false"/>
          <w:i w:val="false"/>
          <w:color w:val="000000"/>
          <w:sz w:val="28"/>
        </w:rPr>
        <w:t>
      салықтық түсiмдер – 14 180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түсiмi–47 760 мың теңге;</w:t>
      </w:r>
    </w:p>
    <w:p>
      <w:pPr>
        <w:spacing w:after="0"/>
        <w:ind w:left="0"/>
        <w:jc w:val="both"/>
      </w:pPr>
      <w:r>
        <w:rPr>
          <w:rFonts w:ascii="Times New Roman"/>
          <w:b w:val="false"/>
          <w:i w:val="false"/>
          <w:color w:val="000000"/>
          <w:sz w:val="28"/>
        </w:rPr>
        <w:t>
      2) шығындар –64 123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–-2183,0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2183,0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–2183,0 мың теңге ".</w:t>
      </w:r>
    </w:p>
    <w:p>
      <w:pPr>
        <w:spacing w:after="0"/>
        <w:ind w:left="0"/>
        <w:jc w:val="both"/>
      </w:pPr>
      <w:r>
        <w:rPr>
          <w:rFonts w:ascii="Times New Roman"/>
          <w:b w:val="false"/>
          <w:i w:val="false"/>
          <w:color w:val="000000"/>
          <w:sz w:val="28"/>
        </w:rPr>
        <w:t>
       "3. Балықты ауылдық округінің 2024-2026 жылдарға арналған бюджеті 7,8 және 9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103 446 мың теңге:</w:t>
      </w:r>
    </w:p>
    <w:p>
      <w:pPr>
        <w:spacing w:after="0"/>
        <w:ind w:left="0"/>
        <w:jc w:val="both"/>
      </w:pPr>
      <w:r>
        <w:rPr>
          <w:rFonts w:ascii="Times New Roman"/>
          <w:b w:val="false"/>
          <w:i w:val="false"/>
          <w:color w:val="000000"/>
          <w:sz w:val="28"/>
        </w:rPr>
        <w:t>
      салықтық түсiмдер –36 315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2 902 мың теңге;</w:t>
      </w:r>
    </w:p>
    <w:p>
      <w:pPr>
        <w:spacing w:after="0"/>
        <w:ind w:left="0"/>
        <w:jc w:val="both"/>
      </w:pPr>
      <w:r>
        <w:rPr>
          <w:rFonts w:ascii="Times New Roman"/>
          <w:b w:val="false"/>
          <w:i w:val="false"/>
          <w:color w:val="000000"/>
          <w:sz w:val="28"/>
        </w:rPr>
        <w:t>
      трансферттер түсiмi – 64 229 мың теңге;</w:t>
      </w:r>
    </w:p>
    <w:p>
      <w:pPr>
        <w:spacing w:after="0"/>
        <w:ind w:left="0"/>
        <w:jc w:val="both"/>
      </w:pPr>
      <w:r>
        <w:rPr>
          <w:rFonts w:ascii="Times New Roman"/>
          <w:b w:val="false"/>
          <w:i w:val="false"/>
          <w:color w:val="000000"/>
          <w:sz w:val="28"/>
        </w:rPr>
        <w:t>
      2) шығындар – 104 852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-1 406,0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–1 406,0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1 406,0 мың теңге".</w:t>
      </w:r>
    </w:p>
    <w:p>
      <w:pPr>
        <w:spacing w:after="0"/>
        <w:ind w:left="0"/>
        <w:jc w:val="both"/>
      </w:pPr>
      <w:r>
        <w:rPr>
          <w:rFonts w:ascii="Times New Roman"/>
          <w:b w:val="false"/>
          <w:i w:val="false"/>
          <w:color w:val="000000"/>
          <w:sz w:val="28"/>
        </w:rPr>
        <w:t>
       "4. Жабағылы ауылдық округінің 2024-2026 жылдарға арналған бюджеті 10,11 және 12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77 027 мың теңге:</w:t>
      </w:r>
    </w:p>
    <w:p>
      <w:pPr>
        <w:spacing w:after="0"/>
        <w:ind w:left="0"/>
        <w:jc w:val="both"/>
      </w:pPr>
      <w:r>
        <w:rPr>
          <w:rFonts w:ascii="Times New Roman"/>
          <w:b w:val="false"/>
          <w:i w:val="false"/>
          <w:color w:val="000000"/>
          <w:sz w:val="28"/>
        </w:rPr>
        <w:t>
      салықтық түсiмдер –13 735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–393 мың теңге;</w:t>
      </w:r>
    </w:p>
    <w:p>
      <w:pPr>
        <w:spacing w:after="0"/>
        <w:ind w:left="0"/>
        <w:jc w:val="both"/>
      </w:pPr>
      <w:r>
        <w:rPr>
          <w:rFonts w:ascii="Times New Roman"/>
          <w:b w:val="false"/>
          <w:i w:val="false"/>
          <w:color w:val="000000"/>
          <w:sz w:val="28"/>
        </w:rPr>
        <w:t>
      трансферттер түсiмi – 62 899 мың теңге;</w:t>
      </w:r>
    </w:p>
    <w:p>
      <w:pPr>
        <w:spacing w:after="0"/>
        <w:ind w:left="0"/>
        <w:jc w:val="both"/>
      </w:pPr>
      <w:r>
        <w:rPr>
          <w:rFonts w:ascii="Times New Roman"/>
          <w:b w:val="false"/>
          <w:i w:val="false"/>
          <w:color w:val="000000"/>
          <w:sz w:val="28"/>
        </w:rPr>
        <w:t>
      2) шығындар – 78 630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–-1 603,0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xml:space="preserve">
      бюджет қаражатының пайдаланылатын қалдықтары – 1 603,0 мың теңге". </w:t>
      </w:r>
    </w:p>
    <w:p>
      <w:pPr>
        <w:spacing w:after="0"/>
        <w:ind w:left="0"/>
        <w:jc w:val="both"/>
      </w:pPr>
      <w:r>
        <w:rPr>
          <w:rFonts w:ascii="Times New Roman"/>
          <w:b w:val="false"/>
          <w:i w:val="false"/>
          <w:color w:val="000000"/>
          <w:sz w:val="28"/>
        </w:rPr>
        <w:t>
       "5. Жаскешу ауылдық округінің 2024-2026 жылдарға арналған бюджеті 13,14 және 15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84 856 мың теңге:</w:t>
      </w:r>
    </w:p>
    <w:p>
      <w:pPr>
        <w:spacing w:after="0"/>
        <w:ind w:left="0"/>
        <w:jc w:val="both"/>
      </w:pPr>
      <w:r>
        <w:rPr>
          <w:rFonts w:ascii="Times New Roman"/>
          <w:b w:val="false"/>
          <w:i w:val="false"/>
          <w:color w:val="000000"/>
          <w:sz w:val="28"/>
        </w:rPr>
        <w:t>
      салықтық түсiмдер –32 410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–300 мың теңге;</w:t>
      </w:r>
    </w:p>
    <w:p>
      <w:pPr>
        <w:spacing w:after="0"/>
        <w:ind w:left="0"/>
        <w:jc w:val="both"/>
      </w:pPr>
      <w:r>
        <w:rPr>
          <w:rFonts w:ascii="Times New Roman"/>
          <w:b w:val="false"/>
          <w:i w:val="false"/>
          <w:color w:val="000000"/>
          <w:sz w:val="28"/>
        </w:rPr>
        <w:t>
      трансферттер түсiмi –52 146 мың теңге;</w:t>
      </w:r>
    </w:p>
    <w:p>
      <w:pPr>
        <w:spacing w:after="0"/>
        <w:ind w:left="0"/>
        <w:jc w:val="both"/>
      </w:pPr>
      <w:r>
        <w:rPr>
          <w:rFonts w:ascii="Times New Roman"/>
          <w:b w:val="false"/>
          <w:i w:val="false"/>
          <w:color w:val="000000"/>
          <w:sz w:val="28"/>
        </w:rPr>
        <w:t>
      2) шығындар – 86 503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-1 647,0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–1 647,0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1 647,0 мың теңге".</w:t>
      </w:r>
    </w:p>
    <w:p>
      <w:pPr>
        <w:spacing w:after="0"/>
        <w:ind w:left="0"/>
        <w:jc w:val="both"/>
      </w:pPr>
      <w:r>
        <w:rPr>
          <w:rFonts w:ascii="Times New Roman"/>
          <w:b w:val="false"/>
          <w:i w:val="false"/>
          <w:color w:val="000000"/>
          <w:sz w:val="28"/>
        </w:rPr>
        <w:t>
       "6. Келтемашат ауылдық округінің 2024-2026 жылдарға арналған бюджеті 16,17 және 18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63 662 мың теңге:</w:t>
      </w:r>
    </w:p>
    <w:p>
      <w:pPr>
        <w:spacing w:after="0"/>
        <w:ind w:left="0"/>
        <w:jc w:val="both"/>
      </w:pPr>
      <w:r>
        <w:rPr>
          <w:rFonts w:ascii="Times New Roman"/>
          <w:b w:val="false"/>
          <w:i w:val="false"/>
          <w:color w:val="000000"/>
          <w:sz w:val="28"/>
        </w:rPr>
        <w:t>
      салықтық түсiмдер –20 267 мың теңге;</w:t>
      </w:r>
    </w:p>
    <w:p>
      <w:pPr>
        <w:spacing w:after="0"/>
        <w:ind w:left="0"/>
        <w:jc w:val="both"/>
      </w:pPr>
      <w:r>
        <w:rPr>
          <w:rFonts w:ascii="Times New Roman"/>
          <w:b w:val="false"/>
          <w:i w:val="false"/>
          <w:color w:val="000000"/>
          <w:sz w:val="28"/>
        </w:rPr>
        <w:t>
      салықтық емес түсiмдер –108 мың теңге;</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–43 287 мың теңге;</w:t>
      </w:r>
    </w:p>
    <w:p>
      <w:pPr>
        <w:spacing w:after="0"/>
        <w:ind w:left="0"/>
        <w:jc w:val="both"/>
      </w:pPr>
      <w:r>
        <w:rPr>
          <w:rFonts w:ascii="Times New Roman"/>
          <w:b w:val="false"/>
          <w:i w:val="false"/>
          <w:color w:val="000000"/>
          <w:sz w:val="28"/>
        </w:rPr>
        <w:t>
      2) шығындар –64 199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–-537,0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–537,0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537,0 мың теңге".</w:t>
      </w:r>
    </w:p>
    <w:p>
      <w:pPr>
        <w:spacing w:after="0"/>
        <w:ind w:left="0"/>
        <w:jc w:val="both"/>
      </w:pPr>
      <w:r>
        <w:rPr>
          <w:rFonts w:ascii="Times New Roman"/>
          <w:b w:val="false"/>
          <w:i w:val="false"/>
          <w:color w:val="000000"/>
          <w:sz w:val="28"/>
        </w:rPr>
        <w:t>
       "7. Кемербастау ауылдық округінің 2024-2026 жылдарға арналған бюджеті 19,20 және 21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71 170 мың теңге:</w:t>
      </w:r>
    </w:p>
    <w:p>
      <w:pPr>
        <w:spacing w:after="0"/>
        <w:ind w:left="0"/>
        <w:jc w:val="both"/>
      </w:pPr>
      <w:r>
        <w:rPr>
          <w:rFonts w:ascii="Times New Roman"/>
          <w:b w:val="false"/>
          <w:i w:val="false"/>
          <w:color w:val="000000"/>
          <w:sz w:val="28"/>
        </w:rPr>
        <w:t>
      салықтық түсiмдер –23 776 мың теңге;</w:t>
      </w:r>
    </w:p>
    <w:p>
      <w:pPr>
        <w:spacing w:after="0"/>
        <w:ind w:left="0"/>
        <w:jc w:val="both"/>
      </w:pPr>
      <w:r>
        <w:rPr>
          <w:rFonts w:ascii="Times New Roman"/>
          <w:b w:val="false"/>
          <w:i w:val="false"/>
          <w:color w:val="000000"/>
          <w:sz w:val="28"/>
        </w:rPr>
        <w:t>
      салықтық емес түсiмдер –428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46 966 мың теңге;</w:t>
      </w:r>
    </w:p>
    <w:p>
      <w:pPr>
        <w:spacing w:after="0"/>
        <w:ind w:left="0"/>
        <w:jc w:val="both"/>
      </w:pPr>
      <w:r>
        <w:rPr>
          <w:rFonts w:ascii="Times New Roman"/>
          <w:b w:val="false"/>
          <w:i w:val="false"/>
          <w:color w:val="000000"/>
          <w:sz w:val="28"/>
        </w:rPr>
        <w:t>
      2) шығындар –72 643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-1473,0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–1473,0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1473,0 мың теңге".</w:t>
      </w:r>
    </w:p>
    <w:p>
      <w:pPr>
        <w:spacing w:after="0"/>
        <w:ind w:left="0"/>
        <w:jc w:val="both"/>
      </w:pPr>
      <w:r>
        <w:rPr>
          <w:rFonts w:ascii="Times New Roman"/>
          <w:b w:val="false"/>
          <w:i w:val="false"/>
          <w:color w:val="000000"/>
          <w:sz w:val="28"/>
        </w:rPr>
        <w:t>
       "8. Майлыкент ауылдық округінің 2024-2026 жылдарға арналған бюджеті 22,23 және 24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275 553 мың теңге:</w:t>
      </w:r>
    </w:p>
    <w:p>
      <w:pPr>
        <w:spacing w:after="0"/>
        <w:ind w:left="0"/>
        <w:jc w:val="both"/>
      </w:pPr>
      <w:r>
        <w:rPr>
          <w:rFonts w:ascii="Times New Roman"/>
          <w:b w:val="false"/>
          <w:i w:val="false"/>
          <w:color w:val="000000"/>
          <w:sz w:val="28"/>
        </w:rPr>
        <w:t>
      салықтық түсiмдер –239 804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3987;</w:t>
      </w:r>
    </w:p>
    <w:p>
      <w:pPr>
        <w:spacing w:after="0"/>
        <w:ind w:left="0"/>
        <w:jc w:val="both"/>
      </w:pPr>
      <w:r>
        <w:rPr>
          <w:rFonts w:ascii="Times New Roman"/>
          <w:b w:val="false"/>
          <w:i w:val="false"/>
          <w:color w:val="000000"/>
          <w:sz w:val="28"/>
        </w:rPr>
        <w:t>
      трансферттер түсiмi – 31 732 мың теңге;</w:t>
      </w:r>
    </w:p>
    <w:p>
      <w:pPr>
        <w:spacing w:after="0"/>
        <w:ind w:left="0"/>
        <w:jc w:val="both"/>
      </w:pPr>
      <w:r>
        <w:rPr>
          <w:rFonts w:ascii="Times New Roman"/>
          <w:b w:val="false"/>
          <w:i w:val="false"/>
          <w:color w:val="000000"/>
          <w:sz w:val="28"/>
        </w:rPr>
        <w:t>
      2) шығындар – 282 902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-7 349,0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–7 349,0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7 349,0 мың теңге".</w:t>
      </w:r>
    </w:p>
    <w:p>
      <w:pPr>
        <w:spacing w:after="0"/>
        <w:ind w:left="0"/>
        <w:jc w:val="both"/>
      </w:pPr>
      <w:r>
        <w:rPr>
          <w:rFonts w:ascii="Times New Roman"/>
          <w:b w:val="false"/>
          <w:i w:val="false"/>
          <w:color w:val="000000"/>
          <w:sz w:val="28"/>
        </w:rPr>
        <w:t>
       "9. Машат ауылдық округінің 2024-2026 жылдарға арналған бюджеті 25,26 және 27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63 815 мың теңге:</w:t>
      </w:r>
    </w:p>
    <w:p>
      <w:pPr>
        <w:spacing w:after="0"/>
        <w:ind w:left="0"/>
        <w:jc w:val="both"/>
      </w:pPr>
      <w:r>
        <w:rPr>
          <w:rFonts w:ascii="Times New Roman"/>
          <w:b w:val="false"/>
          <w:i w:val="false"/>
          <w:color w:val="000000"/>
          <w:sz w:val="28"/>
        </w:rPr>
        <w:t>
      салықтық түсiмдер 14 497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–354 мың теңге;</w:t>
      </w:r>
    </w:p>
    <w:p>
      <w:pPr>
        <w:spacing w:after="0"/>
        <w:ind w:left="0"/>
        <w:jc w:val="both"/>
      </w:pPr>
      <w:r>
        <w:rPr>
          <w:rFonts w:ascii="Times New Roman"/>
          <w:b w:val="false"/>
          <w:i w:val="false"/>
          <w:color w:val="000000"/>
          <w:sz w:val="28"/>
        </w:rPr>
        <w:t>
      трансферттер түсiмi – 48 864 мың теңге;</w:t>
      </w:r>
    </w:p>
    <w:p>
      <w:pPr>
        <w:spacing w:after="0"/>
        <w:ind w:left="0"/>
        <w:jc w:val="both"/>
      </w:pPr>
      <w:r>
        <w:rPr>
          <w:rFonts w:ascii="Times New Roman"/>
          <w:b w:val="false"/>
          <w:i w:val="false"/>
          <w:color w:val="000000"/>
          <w:sz w:val="28"/>
        </w:rPr>
        <w:t>
      2) шығындар – 63 980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-165,0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–165,0 мың теңге ".</w:t>
      </w:r>
    </w:p>
    <w:p>
      <w:pPr>
        <w:spacing w:after="0"/>
        <w:ind w:left="0"/>
        <w:jc w:val="both"/>
      </w:pPr>
      <w:r>
        <w:rPr>
          <w:rFonts w:ascii="Times New Roman"/>
          <w:b w:val="false"/>
          <w:i w:val="false"/>
          <w:color w:val="000000"/>
          <w:sz w:val="28"/>
        </w:rPr>
        <w:t>
       "10. Мичурин ауылдық округінің 2024-2026 жылдарға арналған бюджеті 28,29 және 30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87 661 мың теңге:</w:t>
      </w:r>
    </w:p>
    <w:p>
      <w:pPr>
        <w:spacing w:after="0"/>
        <w:ind w:left="0"/>
        <w:jc w:val="both"/>
      </w:pPr>
      <w:r>
        <w:rPr>
          <w:rFonts w:ascii="Times New Roman"/>
          <w:b w:val="false"/>
          <w:i w:val="false"/>
          <w:color w:val="000000"/>
          <w:sz w:val="28"/>
        </w:rPr>
        <w:t>
      салықтық түсiмдер –31 265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86 мың теңге;</w:t>
      </w:r>
    </w:p>
    <w:p>
      <w:pPr>
        <w:spacing w:after="0"/>
        <w:ind w:left="0"/>
        <w:jc w:val="both"/>
      </w:pPr>
      <w:r>
        <w:rPr>
          <w:rFonts w:ascii="Times New Roman"/>
          <w:b w:val="false"/>
          <w:i w:val="false"/>
          <w:color w:val="000000"/>
          <w:sz w:val="28"/>
        </w:rPr>
        <w:t>
      трансферттер түсiмi –56 310 мың теңге;</w:t>
      </w:r>
    </w:p>
    <w:p>
      <w:pPr>
        <w:spacing w:after="0"/>
        <w:ind w:left="0"/>
        <w:jc w:val="both"/>
      </w:pPr>
      <w:r>
        <w:rPr>
          <w:rFonts w:ascii="Times New Roman"/>
          <w:b w:val="false"/>
          <w:i w:val="false"/>
          <w:color w:val="000000"/>
          <w:sz w:val="28"/>
        </w:rPr>
        <w:t>
      2) шығындар – 88 676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–-1015,0 мың теңге ;</w:t>
      </w:r>
    </w:p>
    <w:p>
      <w:pPr>
        <w:spacing w:after="0"/>
        <w:ind w:left="0"/>
        <w:jc w:val="both"/>
      </w:pPr>
      <w:r>
        <w:rPr>
          <w:rFonts w:ascii="Times New Roman"/>
          <w:b w:val="false"/>
          <w:i w:val="false"/>
          <w:color w:val="000000"/>
          <w:sz w:val="28"/>
        </w:rPr>
        <w:t>
      6)бюджет тапшылығын қаржыландыру (профицитін пайдалану) –1015,0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–1015,0 мың теңге ".</w:t>
      </w:r>
    </w:p>
    <w:p>
      <w:pPr>
        <w:spacing w:after="0"/>
        <w:ind w:left="0"/>
        <w:jc w:val="both"/>
      </w:pPr>
      <w:r>
        <w:rPr>
          <w:rFonts w:ascii="Times New Roman"/>
          <w:b w:val="false"/>
          <w:i w:val="false"/>
          <w:color w:val="000000"/>
          <w:sz w:val="28"/>
        </w:rPr>
        <w:t>
       "11. Рысқұлов ауылдық округінің 2024-2026 жылдарға арналған бюджеті 31,32 және 33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107 622 мың теңге:</w:t>
      </w:r>
    </w:p>
    <w:p>
      <w:pPr>
        <w:spacing w:after="0"/>
        <w:ind w:left="0"/>
        <w:jc w:val="both"/>
      </w:pPr>
      <w:r>
        <w:rPr>
          <w:rFonts w:ascii="Times New Roman"/>
          <w:b w:val="false"/>
          <w:i w:val="false"/>
          <w:color w:val="000000"/>
          <w:sz w:val="28"/>
        </w:rPr>
        <w:t>
      салықтық түсiмдер –48 122 мың теңге;</w:t>
      </w:r>
    </w:p>
    <w:p>
      <w:pPr>
        <w:spacing w:after="0"/>
        <w:ind w:left="0"/>
        <w:jc w:val="both"/>
      </w:pPr>
      <w:r>
        <w:rPr>
          <w:rFonts w:ascii="Times New Roman"/>
          <w:b w:val="false"/>
          <w:i w:val="false"/>
          <w:color w:val="000000"/>
          <w:sz w:val="28"/>
        </w:rPr>
        <w:t>
      салықтық емес түсiмдер – 552 мың теңге;</w:t>
      </w:r>
    </w:p>
    <w:p>
      <w:pPr>
        <w:spacing w:after="0"/>
        <w:ind w:left="0"/>
        <w:jc w:val="both"/>
      </w:pPr>
      <w:r>
        <w:rPr>
          <w:rFonts w:ascii="Times New Roman"/>
          <w:b w:val="false"/>
          <w:i w:val="false"/>
          <w:color w:val="000000"/>
          <w:sz w:val="28"/>
        </w:rPr>
        <w:t>
      негiзгi капиталды сатудан түсетiн түсiмдер – 1360 мың теңге;</w:t>
      </w:r>
    </w:p>
    <w:p>
      <w:pPr>
        <w:spacing w:after="0"/>
        <w:ind w:left="0"/>
        <w:jc w:val="both"/>
      </w:pPr>
      <w:r>
        <w:rPr>
          <w:rFonts w:ascii="Times New Roman"/>
          <w:b w:val="false"/>
          <w:i w:val="false"/>
          <w:color w:val="000000"/>
          <w:sz w:val="28"/>
        </w:rPr>
        <w:t>
      трансферттер түсiмi – 57 588 мың теңге;</w:t>
      </w:r>
    </w:p>
    <w:p>
      <w:pPr>
        <w:spacing w:after="0"/>
        <w:ind w:left="0"/>
        <w:jc w:val="both"/>
      </w:pPr>
      <w:r>
        <w:rPr>
          <w:rFonts w:ascii="Times New Roman"/>
          <w:b w:val="false"/>
          <w:i w:val="false"/>
          <w:color w:val="000000"/>
          <w:sz w:val="28"/>
        </w:rPr>
        <w:t>
      2) шығындар – 108 657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-1035,0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1 035,0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1 035,0 мың теңге".</w:t>
      </w:r>
    </w:p>
    <w:p>
      <w:pPr>
        <w:spacing w:after="0"/>
        <w:ind w:left="0"/>
        <w:jc w:val="both"/>
      </w:pPr>
      <w:r>
        <w:rPr>
          <w:rFonts w:ascii="Times New Roman"/>
          <w:b w:val="false"/>
          <w:i w:val="false"/>
          <w:color w:val="000000"/>
          <w:sz w:val="28"/>
        </w:rPr>
        <w:t>
       "12. Састөбе кентінің 2024-2026 жылдарға арналған бюджеті 34,35 және 36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99 312 мың теңге:</w:t>
      </w:r>
    </w:p>
    <w:p>
      <w:pPr>
        <w:spacing w:after="0"/>
        <w:ind w:left="0"/>
        <w:jc w:val="both"/>
      </w:pPr>
      <w:r>
        <w:rPr>
          <w:rFonts w:ascii="Times New Roman"/>
          <w:b w:val="false"/>
          <w:i w:val="false"/>
          <w:color w:val="000000"/>
          <w:sz w:val="28"/>
        </w:rPr>
        <w:t>
      салықтық түсiмдер –46 664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 100 мың теңге;</w:t>
      </w:r>
    </w:p>
    <w:p>
      <w:pPr>
        <w:spacing w:after="0"/>
        <w:ind w:left="0"/>
        <w:jc w:val="both"/>
      </w:pPr>
      <w:r>
        <w:rPr>
          <w:rFonts w:ascii="Times New Roman"/>
          <w:b w:val="false"/>
          <w:i w:val="false"/>
          <w:color w:val="000000"/>
          <w:sz w:val="28"/>
        </w:rPr>
        <w:t>
      трансферттер түсiмi –52 288 мың теңге;</w:t>
      </w:r>
    </w:p>
    <w:p>
      <w:pPr>
        <w:spacing w:after="0"/>
        <w:ind w:left="0"/>
        <w:jc w:val="both"/>
      </w:pPr>
      <w:r>
        <w:rPr>
          <w:rFonts w:ascii="Times New Roman"/>
          <w:b w:val="false"/>
          <w:i w:val="false"/>
          <w:color w:val="000000"/>
          <w:sz w:val="28"/>
        </w:rPr>
        <w:t>
      2) шығындар – 101 192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-1 880,0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–1 880,0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1 880,0 мың теңге".</w:t>
      </w:r>
    </w:p>
    <w:p>
      <w:pPr>
        <w:spacing w:after="0"/>
        <w:ind w:left="0"/>
        <w:jc w:val="both"/>
      </w:pPr>
      <w:r>
        <w:rPr>
          <w:rFonts w:ascii="Times New Roman"/>
          <w:b w:val="false"/>
          <w:i w:val="false"/>
          <w:color w:val="000000"/>
          <w:sz w:val="28"/>
        </w:rPr>
        <w:t>
       "13. Түлкібас кентінің 2024-2026 жылдарға арналған бюджеті 37,38 және 39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118 943 мың теңге:</w:t>
      </w:r>
    </w:p>
    <w:p>
      <w:pPr>
        <w:spacing w:after="0"/>
        <w:ind w:left="0"/>
        <w:jc w:val="both"/>
      </w:pPr>
      <w:r>
        <w:rPr>
          <w:rFonts w:ascii="Times New Roman"/>
          <w:b w:val="false"/>
          <w:i w:val="false"/>
          <w:color w:val="000000"/>
          <w:sz w:val="28"/>
        </w:rPr>
        <w:t>
      салықтық түсiмдер –50 675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–350 мың теңге;</w:t>
      </w:r>
    </w:p>
    <w:p>
      <w:pPr>
        <w:spacing w:after="0"/>
        <w:ind w:left="0"/>
        <w:jc w:val="both"/>
      </w:pPr>
      <w:r>
        <w:rPr>
          <w:rFonts w:ascii="Times New Roman"/>
          <w:b w:val="false"/>
          <w:i w:val="false"/>
          <w:color w:val="000000"/>
          <w:sz w:val="28"/>
        </w:rPr>
        <w:t>
      трансферттер түсiмi –67 918 мың теңге;</w:t>
      </w:r>
    </w:p>
    <w:p>
      <w:pPr>
        <w:spacing w:after="0"/>
        <w:ind w:left="0"/>
        <w:jc w:val="both"/>
      </w:pPr>
      <w:r>
        <w:rPr>
          <w:rFonts w:ascii="Times New Roman"/>
          <w:b w:val="false"/>
          <w:i w:val="false"/>
          <w:color w:val="000000"/>
          <w:sz w:val="28"/>
        </w:rPr>
        <w:t>
      2) шығындар –121 566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–- 2623,0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2623,0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–2623,0 мың теңге".</w:t>
      </w:r>
    </w:p>
    <w:p>
      <w:pPr>
        <w:spacing w:after="0"/>
        <w:ind w:left="0"/>
        <w:jc w:val="both"/>
      </w:pPr>
      <w:r>
        <w:rPr>
          <w:rFonts w:ascii="Times New Roman"/>
          <w:b w:val="false"/>
          <w:i w:val="false"/>
          <w:color w:val="000000"/>
          <w:sz w:val="28"/>
        </w:rPr>
        <w:t>
       "14. Тастұмсық ауылдық округінің 2024-2026 жылдарға арналған бюджеті 40,41 және 42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63 458 мың теңге:</w:t>
      </w:r>
    </w:p>
    <w:p>
      <w:pPr>
        <w:spacing w:after="0"/>
        <w:ind w:left="0"/>
        <w:jc w:val="both"/>
      </w:pPr>
      <w:r>
        <w:rPr>
          <w:rFonts w:ascii="Times New Roman"/>
          <w:b w:val="false"/>
          <w:i w:val="false"/>
          <w:color w:val="000000"/>
          <w:sz w:val="28"/>
        </w:rPr>
        <w:t>
      салықтық түсiмдер –21 211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42 247 мың теңге;</w:t>
      </w:r>
    </w:p>
    <w:p>
      <w:pPr>
        <w:spacing w:after="0"/>
        <w:ind w:left="0"/>
        <w:jc w:val="both"/>
      </w:pPr>
      <w:r>
        <w:rPr>
          <w:rFonts w:ascii="Times New Roman"/>
          <w:b w:val="false"/>
          <w:i w:val="false"/>
          <w:color w:val="000000"/>
          <w:sz w:val="28"/>
        </w:rPr>
        <w:t>
      2) шығындар – 63 945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-487,0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487,0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487,0 мың теңге".</w:t>
      </w:r>
    </w:p>
    <w:p>
      <w:pPr>
        <w:spacing w:after="0"/>
        <w:ind w:left="0"/>
        <w:jc w:val="both"/>
      </w:pPr>
      <w:r>
        <w:rPr>
          <w:rFonts w:ascii="Times New Roman"/>
          <w:b w:val="false"/>
          <w:i w:val="false"/>
          <w:color w:val="000000"/>
          <w:sz w:val="28"/>
        </w:rPr>
        <w:t>
       "15. Шақпақ ауылдық округінің 2024-2026 жылдарға арналған бюджеті 43,44 және 45 қосымшаларға сәйкес, оның ішінде 2024 жылға мынадай көлемде бекiтiлсiн:</w:t>
      </w:r>
    </w:p>
    <w:p>
      <w:pPr>
        <w:spacing w:after="0"/>
        <w:ind w:left="0"/>
        <w:jc w:val="both"/>
      </w:pPr>
      <w:r>
        <w:rPr>
          <w:rFonts w:ascii="Times New Roman"/>
          <w:b w:val="false"/>
          <w:i w:val="false"/>
          <w:color w:val="000000"/>
          <w:sz w:val="28"/>
        </w:rPr>
        <w:t>
      1) кiрiстер – 66 344 мың теңге:</w:t>
      </w:r>
    </w:p>
    <w:p>
      <w:pPr>
        <w:spacing w:after="0"/>
        <w:ind w:left="0"/>
        <w:jc w:val="both"/>
      </w:pPr>
      <w:r>
        <w:rPr>
          <w:rFonts w:ascii="Times New Roman"/>
          <w:b w:val="false"/>
          <w:i w:val="false"/>
          <w:color w:val="000000"/>
          <w:sz w:val="28"/>
        </w:rPr>
        <w:t>
      салықтық түсiмдер –14 462 мың теңге;</w:t>
      </w:r>
    </w:p>
    <w:p>
      <w:pPr>
        <w:spacing w:after="0"/>
        <w:ind w:left="0"/>
        <w:jc w:val="both"/>
      </w:pPr>
      <w:r>
        <w:rPr>
          <w:rFonts w:ascii="Times New Roman"/>
          <w:b w:val="false"/>
          <w:i w:val="false"/>
          <w:color w:val="000000"/>
          <w:sz w:val="28"/>
        </w:rPr>
        <w:t>
      салықтық емес түсiмдер – 177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51 705 мың теңге;</w:t>
      </w:r>
    </w:p>
    <w:p>
      <w:pPr>
        <w:spacing w:after="0"/>
        <w:ind w:left="0"/>
        <w:jc w:val="both"/>
      </w:pPr>
      <w:r>
        <w:rPr>
          <w:rFonts w:ascii="Times New Roman"/>
          <w:b w:val="false"/>
          <w:i w:val="false"/>
          <w:color w:val="000000"/>
          <w:sz w:val="28"/>
        </w:rPr>
        <w:t>
      2) шығындар – 70 360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–-4016,0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–4016,0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4016,0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16. Осы шешім 2024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1 қосымша</w:t>
            </w:r>
          </w:p>
        </w:tc>
      </w:tr>
    </w:tbl>
    <w:p>
      <w:pPr>
        <w:spacing w:after="0"/>
        <w:ind w:left="0"/>
        <w:jc w:val="left"/>
      </w:pPr>
      <w:r>
        <w:rPr>
          <w:rFonts w:ascii="Times New Roman"/>
          <w:b/>
          <w:i w:val="false"/>
          <w:color w:val="000000"/>
        </w:rPr>
        <w:t xml:space="preserve"> Акбиік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мәслихъаттың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4-қосымша</w:t>
            </w:r>
          </w:p>
        </w:tc>
      </w:tr>
    </w:tbl>
    <w:p>
      <w:pPr>
        <w:spacing w:after="0"/>
        <w:ind w:left="0"/>
        <w:jc w:val="left"/>
      </w:pPr>
      <w:r>
        <w:rPr>
          <w:rFonts w:ascii="Times New Roman"/>
          <w:b/>
          <w:i w:val="false"/>
          <w:color w:val="000000"/>
        </w:rPr>
        <w:t xml:space="preserve"> Арыс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7-қосымша</w:t>
            </w:r>
          </w:p>
        </w:tc>
      </w:tr>
    </w:tbl>
    <w:p>
      <w:pPr>
        <w:spacing w:after="0"/>
        <w:ind w:left="0"/>
        <w:jc w:val="left"/>
      </w:pPr>
      <w:r>
        <w:rPr>
          <w:rFonts w:ascii="Times New Roman"/>
          <w:b/>
          <w:i w:val="false"/>
          <w:color w:val="000000"/>
        </w:rPr>
        <w:t xml:space="preserve"> Балықты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10-қосымша</w:t>
            </w:r>
          </w:p>
        </w:tc>
      </w:tr>
    </w:tbl>
    <w:p>
      <w:pPr>
        <w:spacing w:after="0"/>
        <w:ind w:left="0"/>
        <w:jc w:val="left"/>
      </w:pPr>
      <w:r>
        <w:rPr>
          <w:rFonts w:ascii="Times New Roman"/>
          <w:b/>
          <w:i w:val="false"/>
          <w:color w:val="000000"/>
        </w:rPr>
        <w:t xml:space="preserve"> Жабағылы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13-қосымша</w:t>
            </w:r>
          </w:p>
        </w:tc>
      </w:tr>
    </w:tbl>
    <w:p>
      <w:pPr>
        <w:spacing w:after="0"/>
        <w:ind w:left="0"/>
        <w:jc w:val="left"/>
      </w:pPr>
      <w:r>
        <w:rPr>
          <w:rFonts w:ascii="Times New Roman"/>
          <w:b/>
          <w:i w:val="false"/>
          <w:color w:val="000000"/>
        </w:rPr>
        <w:t xml:space="preserve"> Жаскешу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№12/1-08шешіміне 16-қосымша</w:t>
            </w:r>
          </w:p>
        </w:tc>
      </w:tr>
    </w:tbl>
    <w:p>
      <w:pPr>
        <w:spacing w:after="0"/>
        <w:ind w:left="0"/>
        <w:jc w:val="left"/>
      </w:pPr>
      <w:r>
        <w:rPr>
          <w:rFonts w:ascii="Times New Roman"/>
          <w:b/>
          <w:i w:val="false"/>
          <w:color w:val="000000"/>
        </w:rPr>
        <w:t xml:space="preserve"> Келтемашат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12/1-08 шешіміне 19-</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Кемербастау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22-қосымша</w:t>
            </w:r>
          </w:p>
        </w:tc>
      </w:tr>
    </w:tbl>
    <w:p>
      <w:pPr>
        <w:spacing w:after="0"/>
        <w:ind w:left="0"/>
        <w:jc w:val="left"/>
      </w:pPr>
      <w:r>
        <w:rPr>
          <w:rFonts w:ascii="Times New Roman"/>
          <w:b/>
          <w:i w:val="false"/>
          <w:color w:val="000000"/>
        </w:rPr>
        <w:t xml:space="preserve"> Майлыкент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25-қосымша</w:t>
            </w:r>
          </w:p>
        </w:tc>
      </w:tr>
    </w:tbl>
    <w:p>
      <w:pPr>
        <w:spacing w:after="0"/>
        <w:ind w:left="0"/>
        <w:jc w:val="left"/>
      </w:pPr>
      <w:r>
        <w:rPr>
          <w:rFonts w:ascii="Times New Roman"/>
          <w:b/>
          <w:i w:val="false"/>
          <w:color w:val="000000"/>
        </w:rPr>
        <w:t xml:space="preserve"> Машат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28-қосымша</w:t>
            </w:r>
          </w:p>
        </w:tc>
      </w:tr>
    </w:tbl>
    <w:p>
      <w:pPr>
        <w:spacing w:after="0"/>
        <w:ind w:left="0"/>
        <w:jc w:val="left"/>
      </w:pPr>
      <w:r>
        <w:rPr>
          <w:rFonts w:ascii="Times New Roman"/>
          <w:b/>
          <w:i w:val="false"/>
          <w:color w:val="000000"/>
        </w:rPr>
        <w:t xml:space="preserve"> Мичурин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31-қосымша</w:t>
            </w:r>
          </w:p>
        </w:tc>
      </w:tr>
    </w:tbl>
    <w:p>
      <w:pPr>
        <w:spacing w:after="0"/>
        <w:ind w:left="0"/>
        <w:jc w:val="left"/>
      </w:pPr>
      <w:r>
        <w:rPr>
          <w:rFonts w:ascii="Times New Roman"/>
          <w:b/>
          <w:i w:val="false"/>
          <w:color w:val="000000"/>
        </w:rPr>
        <w:t xml:space="preserve"> Рысқұлов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34-қосымша</w:t>
            </w:r>
          </w:p>
        </w:tc>
      </w:tr>
    </w:tbl>
    <w:p>
      <w:pPr>
        <w:spacing w:after="0"/>
        <w:ind w:left="0"/>
        <w:jc w:val="left"/>
      </w:pPr>
      <w:r>
        <w:rPr>
          <w:rFonts w:ascii="Times New Roman"/>
          <w:b/>
          <w:i w:val="false"/>
          <w:color w:val="000000"/>
        </w:rPr>
        <w:t xml:space="preserve"> Састөбе кентінің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37-қосымша</w:t>
            </w:r>
          </w:p>
        </w:tc>
      </w:tr>
    </w:tbl>
    <w:p>
      <w:pPr>
        <w:spacing w:after="0"/>
        <w:ind w:left="0"/>
        <w:jc w:val="left"/>
      </w:pPr>
      <w:r>
        <w:rPr>
          <w:rFonts w:ascii="Times New Roman"/>
          <w:b/>
          <w:i w:val="false"/>
          <w:color w:val="000000"/>
        </w:rPr>
        <w:t xml:space="preserve"> Түлкібас кентінің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40-қосымша</w:t>
            </w:r>
          </w:p>
        </w:tc>
      </w:tr>
    </w:tbl>
    <w:p>
      <w:pPr>
        <w:spacing w:after="0"/>
        <w:ind w:left="0"/>
        <w:jc w:val="left"/>
      </w:pPr>
      <w:r>
        <w:rPr>
          <w:rFonts w:ascii="Times New Roman"/>
          <w:b/>
          <w:i w:val="false"/>
          <w:color w:val="000000"/>
        </w:rPr>
        <w:t xml:space="preserve"> Тастұмсық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2024 жылғы 24 сәуірдегі</w:t>
            </w:r>
            <w:r>
              <w:br/>
            </w:r>
            <w:r>
              <w:rPr>
                <w:rFonts w:ascii="Times New Roman"/>
                <w:b w:val="false"/>
                <w:i w:val="false"/>
                <w:color w:val="000000"/>
                <w:sz w:val="20"/>
              </w:rPr>
              <w:t>№19/1-08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№12/1-08 шешіміне 43-қосымша</w:t>
            </w:r>
          </w:p>
        </w:tc>
      </w:tr>
    </w:tbl>
    <w:p>
      <w:pPr>
        <w:spacing w:after="0"/>
        <w:ind w:left="0"/>
        <w:jc w:val="left"/>
      </w:pPr>
      <w:r>
        <w:rPr>
          <w:rFonts w:ascii="Times New Roman"/>
          <w:b/>
          <w:i w:val="false"/>
          <w:color w:val="000000"/>
        </w:rPr>
        <w:t xml:space="preserve"> Шақпақ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