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e842" w14:textId="38fe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әкімдігінің дербес бөлімдерінің ережелерін бекітудің кейбір мәселелері туралы" аудан әкімдігінің 2018 жылғы 10 тамыздағы № 4 қаулысына өзгеріс енгізу туралы</w:t>
      </w:r>
    </w:p>
    <w:p>
      <w:pPr>
        <w:spacing w:after="0"/>
        <w:ind w:left="0"/>
        <w:jc w:val="both"/>
      </w:pPr>
      <w:r>
        <w:rPr>
          <w:rFonts w:ascii="Times New Roman"/>
          <w:b w:val="false"/>
          <w:i w:val="false"/>
          <w:color w:val="000000"/>
          <w:sz w:val="28"/>
        </w:rPr>
        <w:t>Түркістан облысы Келес ауданы әкімдігінің 2024 жылғы 3 сәуірдегі № 74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№590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ауданының әкімдігі ҚАУЛЫ ЕТЕДІ:</w:t>
      </w:r>
    </w:p>
    <w:bookmarkEnd w:id="0"/>
    <w:bookmarkStart w:name="z2" w:id="1"/>
    <w:p>
      <w:pPr>
        <w:spacing w:after="0"/>
        <w:ind w:left="0"/>
        <w:jc w:val="both"/>
      </w:pPr>
      <w:r>
        <w:rPr>
          <w:rFonts w:ascii="Times New Roman"/>
          <w:b w:val="false"/>
          <w:i w:val="false"/>
          <w:color w:val="000000"/>
          <w:sz w:val="28"/>
        </w:rPr>
        <w:t>
      1. Аудан әкімдігінің 2018 жылғы 10 тамыздағы №4 "Келес ауданы әкімдігінің дербес бөлімдерінің ережелерін бекітудің кейбір мәселелері туралы" қаулысына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қаулының 1-тармағы 1-қосымшасымен бекітілген "Келес ауданының жұмыспен қамту және әлеуметтік бағдарламалар бөлімі" мемлекеттік мекемесі туралы ереже жаңа редакцияда бекітілсін.</w:t>
      </w:r>
    </w:p>
    <w:bookmarkEnd w:id="2"/>
    <w:bookmarkStart w:name="z4" w:id="3"/>
    <w:p>
      <w:pPr>
        <w:spacing w:after="0"/>
        <w:ind w:left="0"/>
        <w:jc w:val="both"/>
      </w:pPr>
      <w:r>
        <w:rPr>
          <w:rFonts w:ascii="Times New Roman"/>
          <w:b w:val="false"/>
          <w:i w:val="false"/>
          <w:color w:val="000000"/>
          <w:sz w:val="28"/>
        </w:rPr>
        <w:t>
      2. "Келес ауданының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Келес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аудан әкімінің орынбасары Д.Сариевке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Ж.Агибаев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әкімдігінің</w:t>
            </w:r>
            <w:r>
              <w:br/>
            </w:r>
            <w:r>
              <w:rPr>
                <w:rFonts w:ascii="Times New Roman"/>
                <w:b w:val="false"/>
                <w:i w:val="false"/>
                <w:color w:val="000000"/>
                <w:sz w:val="20"/>
              </w:rPr>
              <w:t>2024 жылғы "03" сәуірдегі</w:t>
            </w:r>
            <w:r>
              <w:br/>
            </w:r>
            <w:r>
              <w:rPr>
                <w:rFonts w:ascii="Times New Roman"/>
                <w:b w:val="false"/>
                <w:i w:val="false"/>
                <w:color w:val="000000"/>
                <w:sz w:val="20"/>
              </w:rPr>
              <w:t>№74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әкімдігінің</w:t>
            </w:r>
            <w:r>
              <w:br/>
            </w:r>
            <w:r>
              <w:rPr>
                <w:rFonts w:ascii="Times New Roman"/>
                <w:b w:val="false"/>
                <w:i w:val="false"/>
                <w:color w:val="000000"/>
                <w:sz w:val="20"/>
              </w:rPr>
              <w:t>2018 жылғы "10" тамыздағы</w:t>
            </w:r>
            <w:r>
              <w:br/>
            </w:r>
            <w:r>
              <w:rPr>
                <w:rFonts w:ascii="Times New Roman"/>
                <w:b w:val="false"/>
                <w:i w:val="false"/>
                <w:color w:val="000000"/>
                <w:sz w:val="20"/>
              </w:rPr>
              <w:t>№4 қаулысына қосымша</w:t>
            </w:r>
          </w:p>
        </w:tc>
      </w:tr>
    </w:tbl>
    <w:bookmarkStart w:name="z8" w:id="6"/>
    <w:p>
      <w:pPr>
        <w:spacing w:after="0"/>
        <w:ind w:left="0"/>
        <w:jc w:val="left"/>
      </w:pPr>
      <w:r>
        <w:rPr>
          <w:rFonts w:ascii="Times New Roman"/>
          <w:b/>
          <w:i w:val="false"/>
          <w:color w:val="000000"/>
        </w:rPr>
        <w:t xml:space="preserve"> "Келес ауданының жұмыспен қамтуды үйлестіру және әлеуметтік бағдарламалар бөлімі" мемлекеттік мекемесі туралы ереже 1. Жалпы ережелер</w:t>
      </w:r>
    </w:p>
    <w:bookmarkEnd w:id="6"/>
    <w:p>
      <w:pPr>
        <w:spacing w:after="0"/>
        <w:ind w:left="0"/>
        <w:jc w:val="both"/>
      </w:pPr>
      <w:r>
        <w:rPr>
          <w:rFonts w:ascii="Times New Roman"/>
          <w:b w:val="false"/>
          <w:i w:val="false"/>
          <w:color w:val="000000"/>
          <w:sz w:val="28"/>
        </w:rPr>
        <w:t>
      1. "Келес ауданының жұмыспен қамтуды үйлестіру және әлеуметтік бағдарламалар бөлімі" мемлекеттік мекемесі жұмыспен қамту, әлеуметтік бағдарламалар, арнаулы әлеуметтік қызметтер көрсету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"Келес ауданының жұмыспен қамтуды үйлестіру және әлеуметтік бағдарламалар бөлімі" мемлекеттік мекемесінің ведомствалары жоқ.</w:t>
      </w:r>
    </w:p>
    <w:p>
      <w:pPr>
        <w:spacing w:after="0"/>
        <w:ind w:left="0"/>
        <w:jc w:val="both"/>
      </w:pPr>
      <w:r>
        <w:rPr>
          <w:rFonts w:ascii="Times New Roman"/>
          <w:b w:val="false"/>
          <w:i w:val="false"/>
          <w:color w:val="000000"/>
          <w:sz w:val="28"/>
        </w:rPr>
        <w:t>
      3. "Келес ауданының жұмыспен қамтуды үйлестіру және әлеуметтік бағдарламалар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"Келес ауданының жұмыспен қамтуды үйлестіру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"Келес ауданының жұмыспен қамту және әлеуметтік бағдарламалар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"Келес ауданының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"Келес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"Келес ауданының жұмыспен қамту және әлеуметтік бағдарламалар бөлімі"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"Келес ауданының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160905, Қазақстан Республикасы, Түркістан облысы, Келес ауданы, Абай ауылы, Т.Рысқұлов көшесі 105/1.</w:t>
      </w:r>
    </w:p>
    <w:p>
      <w:pPr>
        <w:spacing w:after="0"/>
        <w:ind w:left="0"/>
        <w:jc w:val="both"/>
      </w:pPr>
      <w:r>
        <w:rPr>
          <w:rFonts w:ascii="Times New Roman"/>
          <w:b w:val="false"/>
          <w:i w:val="false"/>
          <w:color w:val="000000"/>
          <w:sz w:val="28"/>
        </w:rPr>
        <w:t>
      10. Мемлекеттік органның толық атауы: "Келес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11. Осы ереже "Келес ауданының жұмыспен қамту және әлеуметтік бағдарламалар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"Келес ауданының жұмыспен қамту және әлеуметтік бағдарламалар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"Келес ауданының жұмыспен қамту және әлеуметтік бағдарламалар бөлімі" мемлекеттік мекемесі кәсіпкерлік субъектілерімен "Келес ауданының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"Келес ауданының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left"/>
      </w:pPr>
      <w:r>
        <w:rPr>
          <w:rFonts w:ascii="Times New Roman"/>
          <w:b/>
          <w:i w:val="false"/>
          <w:color w:val="000000"/>
        </w:rPr>
        <w:t xml:space="preserve"> 2. Мемлекетік органның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14. "Келес ауданының жұмыспен қамту және әлеуметтік бағдарламалар бөлімі" мемлекеттік мекемесінің миссиясы: жұмыспен қамту, әлеуметтік бағдарламалар, арнаулы әлеуметтік қызметтер көрсету саласындағы мемлекеттік саясатты жүзеге асыру.</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"Келес ауданының жұмыспен қамту және әлеуметтік бағдарламалар бөлімі" мемлекеттік мекемесінің негізгі міндетіне әлеуметтік жәрдемақыларды тағайындау мен төлеу, әлеуметтік бағдарламаларды жүзеге асыру, еңбекші көшіп келушілерге рұқсаттар беру, ұзарту және кері қайтарып алу, "Тұрмыстық зорлық-зомбылық профилактикасы туралы" Қазақстан Республикасының Заңына сәйкес, психологиялық көмектер және арнаулы әлеуметтік қызметтер көрсету жатады.</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аудан аумағында тұратын нысаналы топтарды және оларды қорғау жөнiндегi әлеуметтiк шараларды жыл сайын анықтап отырады;</w:t>
      </w:r>
    </w:p>
    <w:p>
      <w:pPr>
        <w:spacing w:after="0"/>
        <w:ind w:left="0"/>
        <w:jc w:val="both"/>
      </w:pPr>
      <w:r>
        <w:rPr>
          <w:rFonts w:ascii="Times New Roman"/>
          <w:b w:val="false"/>
          <w:i w:val="false"/>
          <w:color w:val="000000"/>
          <w:sz w:val="28"/>
        </w:rPr>
        <w:t>
      2) мүгедектігі бар адамдарға әлеуметтiк және қайырымдылық көмек көрсетудi ұйымдастырады;</w:t>
      </w:r>
    </w:p>
    <w:p>
      <w:pPr>
        <w:spacing w:after="0"/>
        <w:ind w:left="0"/>
        <w:jc w:val="both"/>
      </w:pPr>
      <w:r>
        <w:rPr>
          <w:rFonts w:ascii="Times New Roman"/>
          <w:b w:val="false"/>
          <w:i w:val="false"/>
          <w:color w:val="000000"/>
          <w:sz w:val="28"/>
        </w:rPr>
        <w:t>
      3) жазаларды және өзге де қылмыстық-құқықтық ықпал ету шараларын орындайтын мекемелер мен органдардың қызметіне жәрдемдеседі;</w:t>
      </w:r>
    </w:p>
    <w:p>
      <w:pPr>
        <w:spacing w:after="0"/>
        <w:ind w:left="0"/>
        <w:jc w:val="both"/>
      </w:pPr>
      <w:r>
        <w:rPr>
          <w:rFonts w:ascii="Times New Roman"/>
          <w:b w:val="false"/>
          <w:i w:val="false"/>
          <w:color w:val="000000"/>
          <w:sz w:val="28"/>
        </w:rPr>
        <w:t>
      4)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p>
    <w:p>
      <w:pPr>
        <w:spacing w:after="0"/>
        <w:ind w:left="0"/>
        <w:jc w:val="both"/>
      </w:pPr>
      <w:r>
        <w:rPr>
          <w:rFonts w:ascii="Times New Roman"/>
          <w:b w:val="false"/>
          <w:i w:val="false"/>
          <w:color w:val="000000"/>
          <w:sz w:val="28"/>
        </w:rPr>
        <w:t>
      5)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заңнамасына сәйкес арнаулы әлеуметтік қызметтер көрсетуді қамтамасыз етеді;</w:t>
      </w:r>
    </w:p>
    <w:p>
      <w:pPr>
        <w:spacing w:after="0"/>
        <w:ind w:left="0"/>
        <w:jc w:val="both"/>
      </w:pPr>
      <w:r>
        <w:rPr>
          <w:rFonts w:ascii="Times New Roman"/>
          <w:b w:val="false"/>
          <w:i w:val="false"/>
          <w:color w:val="000000"/>
          <w:sz w:val="28"/>
        </w:rPr>
        <w:t>
      6) құзыреті шегінде Қазақстан Республикасының заңнамасына сәйкес электрондық нысанда көрсетілетін мемлекеттік қызметтер көрсетеді;</w:t>
      </w:r>
    </w:p>
    <w:p>
      <w:pPr>
        <w:spacing w:after="0"/>
        <w:ind w:left="0"/>
        <w:jc w:val="both"/>
      </w:pPr>
      <w:r>
        <w:rPr>
          <w:rFonts w:ascii="Times New Roman"/>
          <w:b w:val="false"/>
          <w:i w:val="false"/>
          <w:color w:val="000000"/>
          <w:sz w:val="28"/>
        </w:rPr>
        <w:t>
      7) халықты жұмыспен қамтуға жәрдемдесетiн басқа да iс-шараларды жүзеге асырады;</w:t>
      </w:r>
    </w:p>
    <w:p>
      <w:pPr>
        <w:spacing w:after="0"/>
        <w:ind w:left="0"/>
        <w:jc w:val="both"/>
      </w:pPr>
      <w:r>
        <w:rPr>
          <w:rFonts w:ascii="Times New Roman"/>
          <w:b w:val="false"/>
          <w:i w:val="false"/>
          <w:color w:val="000000"/>
          <w:sz w:val="28"/>
        </w:rPr>
        <w:t xml:space="preserve">
      8) арнаулы әлеуметтік қызметтер көрсету саласындағы мемлекеттік саясатты іске асырады; </w:t>
      </w:r>
    </w:p>
    <w:p>
      <w:pPr>
        <w:spacing w:after="0"/>
        <w:ind w:left="0"/>
        <w:jc w:val="both"/>
      </w:pPr>
      <w:r>
        <w:rPr>
          <w:rFonts w:ascii="Times New Roman"/>
          <w:b w:val="false"/>
          <w:i w:val="false"/>
          <w:color w:val="000000"/>
          <w:sz w:val="28"/>
        </w:rPr>
        <w:t>
      9) арнаулы әлеуметтік қызметтер көрсететін, өз қарамағындағы субъектілерді құруды және олардың қызметін қамтамасыз етеді;</w:t>
      </w:r>
    </w:p>
    <w:p>
      <w:pPr>
        <w:spacing w:after="0"/>
        <w:ind w:left="0"/>
        <w:jc w:val="both"/>
      </w:pPr>
      <w:r>
        <w:rPr>
          <w:rFonts w:ascii="Times New Roman"/>
          <w:b w:val="false"/>
          <w:i w:val="false"/>
          <w:color w:val="000000"/>
          <w:sz w:val="28"/>
        </w:rPr>
        <w:t xml:space="preserve">
      10)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 </w:t>
      </w:r>
    </w:p>
    <w:p>
      <w:pPr>
        <w:spacing w:after="0"/>
        <w:ind w:left="0"/>
        <w:jc w:val="both"/>
      </w:pPr>
      <w:r>
        <w:rPr>
          <w:rFonts w:ascii="Times New Roman"/>
          <w:b w:val="false"/>
          <w:i w:val="false"/>
          <w:color w:val="000000"/>
          <w:sz w:val="28"/>
        </w:rPr>
        <w:t xml:space="preserve">
      11) халықтың арнаулы әлеуметтік қызметтерге қажеттіліктеріне талдау жүргізуді қамтамасыз етеді; </w:t>
      </w:r>
    </w:p>
    <w:p>
      <w:pPr>
        <w:spacing w:after="0"/>
        <w:ind w:left="0"/>
        <w:jc w:val="both"/>
      </w:pPr>
      <w:r>
        <w:rPr>
          <w:rFonts w:ascii="Times New Roman"/>
          <w:b w:val="false"/>
          <w:i w:val="false"/>
          <w:color w:val="000000"/>
          <w:sz w:val="28"/>
        </w:rPr>
        <w:t xml:space="preserve">
      12)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 </w:t>
      </w:r>
    </w:p>
    <w:p>
      <w:pPr>
        <w:spacing w:after="0"/>
        <w:ind w:left="0"/>
        <w:jc w:val="both"/>
      </w:pPr>
      <w:r>
        <w:rPr>
          <w:rFonts w:ascii="Times New Roman"/>
          <w:b w:val="false"/>
          <w:i w:val="false"/>
          <w:color w:val="000000"/>
          <w:sz w:val="28"/>
        </w:rPr>
        <w:t xml:space="preserve">
      13) арнаулы әлеуметтік қызметтер көрсету жүйесін дамыту жөнінде шараларды қабылдайды; </w:t>
      </w:r>
    </w:p>
    <w:p>
      <w:pPr>
        <w:spacing w:after="0"/>
        <w:ind w:left="0"/>
        <w:jc w:val="both"/>
      </w:pPr>
      <w:r>
        <w:rPr>
          <w:rFonts w:ascii="Times New Roman"/>
          <w:b w:val="false"/>
          <w:i w:val="false"/>
          <w:color w:val="000000"/>
          <w:sz w:val="28"/>
        </w:rPr>
        <w:t>
      14) жеке және заңды тұлғалармен және мемлекеттік органдармен арнаулы әлеуметтік қызметтер көрсету мәселелері бойынша өзара іс-қимыл жасайды;</w:t>
      </w:r>
    </w:p>
    <w:p>
      <w:pPr>
        <w:spacing w:after="0"/>
        <w:ind w:left="0"/>
        <w:jc w:val="both"/>
      </w:pPr>
      <w:r>
        <w:rPr>
          <w:rFonts w:ascii="Times New Roman"/>
          <w:b w:val="false"/>
          <w:i w:val="false"/>
          <w:color w:val="000000"/>
          <w:sz w:val="28"/>
        </w:rPr>
        <w:t>
      15)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p>
      <w:pPr>
        <w:spacing w:after="0"/>
        <w:ind w:left="0"/>
        <w:jc w:val="both"/>
      </w:pPr>
      <w:r>
        <w:rPr>
          <w:rFonts w:ascii="Times New Roman"/>
          <w:b w:val="false"/>
          <w:i w:val="false"/>
          <w:color w:val="000000"/>
          <w:sz w:val="28"/>
        </w:rPr>
        <w:t>
      16) өз құзыретi шегiнде халықтың көшi-қоны саласындағы мемлекеттiк саясатты iске асырады;</w:t>
      </w:r>
    </w:p>
    <w:p>
      <w:pPr>
        <w:spacing w:after="0"/>
        <w:ind w:left="0"/>
        <w:jc w:val="both"/>
      </w:pPr>
      <w:r>
        <w:rPr>
          <w:rFonts w:ascii="Times New Roman"/>
          <w:b w:val="false"/>
          <w:i w:val="false"/>
          <w:color w:val="000000"/>
          <w:sz w:val="28"/>
        </w:rPr>
        <w:t>
      17) бюджет қаражаты есебінен тұрғын үй көмегін көрсетеді;</w:t>
      </w:r>
    </w:p>
    <w:p>
      <w:pPr>
        <w:spacing w:after="0"/>
        <w:ind w:left="0"/>
        <w:jc w:val="both"/>
      </w:pPr>
      <w:r>
        <w:rPr>
          <w:rFonts w:ascii="Times New Roman"/>
          <w:b w:val="false"/>
          <w:i w:val="false"/>
          <w:color w:val="000000"/>
          <w:sz w:val="28"/>
        </w:rPr>
        <w:t>
      18)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p>
    <w:p>
      <w:pPr>
        <w:spacing w:after="0"/>
        <w:ind w:left="0"/>
        <w:jc w:val="both"/>
      </w:pPr>
      <w:r>
        <w:rPr>
          <w:rFonts w:ascii="Times New Roman"/>
          <w:b w:val="false"/>
          <w:i w:val="false"/>
          <w:color w:val="000000"/>
          <w:sz w:val="28"/>
        </w:rPr>
        <w:t>
      19) әлеуметтік шиеленіске және еңбек жанжалдарының туындау тәуекелдеріне мониторингті жүзеге асырады;</w:t>
      </w:r>
    </w:p>
    <w:p>
      <w:pPr>
        <w:spacing w:after="0"/>
        <w:ind w:left="0"/>
        <w:jc w:val="both"/>
      </w:pPr>
      <w:r>
        <w:rPr>
          <w:rFonts w:ascii="Times New Roman"/>
          <w:b w:val="false"/>
          <w:i w:val="false"/>
          <w:color w:val="000000"/>
          <w:sz w:val="28"/>
        </w:rPr>
        <w:t>
      20) мемлекеттiң кәмелетке толғандарға қатысты қорғаншылық және қамқоршылық жөніндегі функцияларын жүзеге асырады.</w:t>
      </w:r>
    </w:p>
    <w:p>
      <w:pPr>
        <w:spacing w:after="0"/>
        <w:ind w:left="0"/>
        <w:jc w:val="both"/>
      </w:pPr>
      <w:r>
        <w:rPr>
          <w:rFonts w:ascii="Times New Roman"/>
          <w:b w:val="false"/>
          <w:i w:val="false"/>
          <w:color w:val="000000"/>
          <w:sz w:val="28"/>
        </w:rPr>
        <w:t>
      21) Келес ауданының жұмыспен қамту және әлеуметтік бағдарламалар бөлімінің "Қазыналы қария – тең қоғам" әлеуметтік қызметтер көрсету орталығы" коммуналдық мемлекеттік мекемесіне басшылықты жүзеге асырады.</w:t>
      </w:r>
    </w:p>
    <w:p>
      <w:pPr>
        <w:spacing w:after="0"/>
        <w:ind w:left="0"/>
        <w:jc w:val="both"/>
      </w:pPr>
      <w:r>
        <w:rPr>
          <w:rFonts w:ascii="Times New Roman"/>
          <w:b w:val="false"/>
          <w:i w:val="false"/>
          <w:color w:val="000000"/>
          <w:sz w:val="28"/>
        </w:rPr>
        <w:t>
      22) "Ардагерлер туралы"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көрсетеді;</w:t>
      </w:r>
    </w:p>
    <w:p>
      <w:pPr>
        <w:spacing w:after="0"/>
        <w:ind w:left="0"/>
        <w:jc w:val="both"/>
      </w:pPr>
      <w:r>
        <w:rPr>
          <w:rFonts w:ascii="Times New Roman"/>
          <w:b w:val="false"/>
          <w:i w:val="false"/>
          <w:color w:val="000000"/>
          <w:sz w:val="28"/>
        </w:rPr>
        <w:t>
      23) "Тұрмыстық зорлық-зомбылық профилактикасы туралы" Қазақстан Республикасының Заңына сәйкес көмек көрсету жөніндегі ұйымдарды құрады;</w:t>
      </w:r>
    </w:p>
    <w:p>
      <w:pPr>
        <w:spacing w:after="0"/>
        <w:ind w:left="0"/>
        <w:jc w:val="both"/>
      </w:pPr>
      <w:r>
        <w:rPr>
          <w:rFonts w:ascii="Times New Roman"/>
          <w:b w:val="false"/>
          <w:i w:val="false"/>
          <w:color w:val="000000"/>
          <w:sz w:val="28"/>
        </w:rPr>
        <w:t>
      24) еңбекші көшіп келушілерге рұқсаттар беру, ұзарту және кері қайтарып алу функцияларын жүзеге асырады.</w:t>
      </w:r>
    </w:p>
    <w:p>
      <w:pPr>
        <w:spacing w:after="0"/>
        <w:ind w:left="0"/>
        <w:jc w:val="both"/>
      </w:pPr>
      <w:r>
        <w:rPr>
          <w:rFonts w:ascii="Times New Roman"/>
          <w:b w:val="false"/>
          <w:i w:val="false"/>
          <w:color w:val="000000"/>
          <w:sz w:val="28"/>
        </w:rPr>
        <w:t xml:space="preserve">
      25) мүгедектігі бар адамдарды жеке бағдарламаға сәйкес санаторийлік-курорттық емдеуді қамтамасыз етеді. </w:t>
      </w:r>
    </w:p>
    <w:p>
      <w:pPr>
        <w:spacing w:after="0"/>
        <w:ind w:left="0"/>
        <w:jc w:val="both"/>
      </w:pPr>
      <w:r>
        <w:rPr>
          <w:rFonts w:ascii="Times New Roman"/>
          <w:b w:val="false"/>
          <w:i w:val="false"/>
          <w:color w:val="000000"/>
          <w:sz w:val="28"/>
        </w:rPr>
        <w:t>
      26)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етеді.</w:t>
      </w:r>
    </w:p>
    <w:p>
      <w:pPr>
        <w:spacing w:after="0"/>
        <w:ind w:left="0"/>
        <w:jc w:val="both"/>
      </w:pPr>
      <w:r>
        <w:rPr>
          <w:rFonts w:ascii="Times New Roman"/>
          <w:b w:val="false"/>
          <w:i w:val="false"/>
          <w:color w:val="000000"/>
          <w:sz w:val="28"/>
        </w:rPr>
        <w:t>
      27)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етеді;</w:t>
      </w:r>
    </w:p>
    <w:p>
      <w:pPr>
        <w:spacing w:after="0"/>
        <w:ind w:left="0"/>
        <w:jc w:val="both"/>
      </w:pPr>
      <w:r>
        <w:rPr>
          <w:rFonts w:ascii="Times New Roman"/>
          <w:b w:val="false"/>
          <w:i w:val="false"/>
          <w:color w:val="000000"/>
          <w:sz w:val="28"/>
        </w:rPr>
        <w:t>
      28) Жергілікті өкілді органдардың шешімдері бойынша мұқтаж азаматтардың жекелеген санаттарына әлеуметтік көмек тағайындау.</w:t>
      </w:r>
    </w:p>
    <w:p>
      <w:pPr>
        <w:spacing w:after="0"/>
        <w:ind w:left="0"/>
        <w:jc w:val="both"/>
      </w:pPr>
      <w:r>
        <w:rPr>
          <w:rFonts w:ascii="Times New Roman"/>
          <w:b w:val="false"/>
          <w:i w:val="false"/>
          <w:color w:val="000000"/>
          <w:sz w:val="28"/>
        </w:rPr>
        <w:t>
      29) Келес ауданының жұмыспен қамту және әлеуметтік бағдарламалар бөлімінің "Отбасын қолдау орталығы" коммуналдық мемлекеттік мекемесіне басшылықты жүзеге асырады.</w:t>
      </w:r>
    </w:p>
    <w:p>
      <w:pPr>
        <w:spacing w:after="0"/>
        <w:ind w:left="0"/>
        <w:jc w:val="both"/>
      </w:pPr>
      <w:r>
        <w:rPr>
          <w:rFonts w:ascii="Times New Roman"/>
          <w:b w:val="false"/>
          <w:i w:val="false"/>
          <w:color w:val="000000"/>
          <w:sz w:val="28"/>
        </w:rPr>
        <w:t>
      17. Құқықтары мен мiндеттерi:</w:t>
      </w:r>
    </w:p>
    <w:p>
      <w:pPr>
        <w:spacing w:after="0"/>
        <w:ind w:left="0"/>
        <w:jc w:val="both"/>
      </w:pPr>
      <w:r>
        <w:rPr>
          <w:rFonts w:ascii="Times New Roman"/>
          <w:b w:val="false"/>
          <w:i w:val="false"/>
          <w:color w:val="000000"/>
          <w:sz w:val="28"/>
        </w:rPr>
        <w:t>
      1) жиналыстарды өткізу тәртібін ұйымдастырады, аудан әкімдігінің отырыстарына қатысады;</w:t>
      </w:r>
    </w:p>
    <w:p>
      <w:pPr>
        <w:spacing w:after="0"/>
        <w:ind w:left="0"/>
        <w:jc w:val="both"/>
      </w:pPr>
      <w:r>
        <w:rPr>
          <w:rFonts w:ascii="Times New Roman"/>
          <w:b w:val="false"/>
          <w:i w:val="false"/>
          <w:color w:val="000000"/>
          <w:sz w:val="28"/>
        </w:rPr>
        <w:t>
      2) "Келес ауданының жұмыспен қамту және әлеуметтік бағдарламалар бөлімі" мемлекеттік мекеме қызметінің бұқаралық ақпарат құралдарына жария етілуін қамтамасыз етеді;</w:t>
      </w:r>
    </w:p>
    <w:p>
      <w:pPr>
        <w:spacing w:after="0"/>
        <w:ind w:left="0"/>
        <w:jc w:val="both"/>
      </w:pPr>
      <w:r>
        <w:rPr>
          <w:rFonts w:ascii="Times New Roman"/>
          <w:b w:val="false"/>
          <w:i w:val="false"/>
          <w:color w:val="000000"/>
          <w:sz w:val="28"/>
        </w:rPr>
        <w:t>
      5) "Келес ауданының жұмыспен қамту және әлеуметтік бағдарламалар бөлімі" мемлекеттік мекемесі Қазақстан Республикасының заңдарына, Қазақстан Республикасы Президентінің және Үкіметінің актілеріне, осы Ережеге сәйкес өкілеттіктерді жүзеге асырады.</w:t>
      </w:r>
    </w:p>
    <w:p>
      <w:pPr>
        <w:spacing w:after="0"/>
        <w:ind w:left="0"/>
        <w:jc w:val="left"/>
      </w:pPr>
      <w:r>
        <w:rPr>
          <w:rFonts w:ascii="Times New Roman"/>
          <w:b/>
          <w:i w:val="false"/>
          <w:color w:val="000000"/>
        </w:rPr>
        <w:t xml:space="preserve"> 3. Мемлекеттік органның қызметін ұйымдастыру</w:t>
      </w:r>
    </w:p>
    <w:p>
      <w:pPr>
        <w:spacing w:after="0"/>
        <w:ind w:left="0"/>
        <w:jc w:val="both"/>
      </w:pPr>
      <w:r>
        <w:rPr>
          <w:rFonts w:ascii="Times New Roman"/>
          <w:b w:val="false"/>
          <w:i w:val="false"/>
          <w:color w:val="000000"/>
          <w:sz w:val="28"/>
        </w:rPr>
        <w:t>
      18. "Келес ауданының жұмыспен қамту және әлеуметтік бағдарламалар бөлімі" мемлекеттік мекемесіне басшылықты "Келес ауданының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"Келес ауданының жұмыспен қамту және әлеуметтік бағдарламалар бөлімі" мемлекеттік мекемесінің бірінші басшысын Келес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20. "Келес ауданының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21. "Келес ауданының жұмыспен қамту және әлеуметтік бағдарламалар бөлімі" мемлекеттік мекемеcінің бірінші басшысының өкілеттігі:</w:t>
      </w:r>
    </w:p>
    <w:p>
      <w:pPr>
        <w:spacing w:after="0"/>
        <w:ind w:left="0"/>
        <w:jc w:val="both"/>
      </w:pPr>
      <w:r>
        <w:rPr>
          <w:rFonts w:ascii="Times New Roman"/>
          <w:b w:val="false"/>
          <w:i w:val="false"/>
          <w:color w:val="000000"/>
          <w:sz w:val="28"/>
        </w:rPr>
        <w:t>
      1) мемлекеттік мекеменің жұмыс жоспарларын бекітеді;</w:t>
      </w:r>
    </w:p>
    <w:p>
      <w:pPr>
        <w:spacing w:after="0"/>
        <w:ind w:left="0"/>
        <w:jc w:val="both"/>
      </w:pPr>
      <w:r>
        <w:rPr>
          <w:rFonts w:ascii="Times New Roman"/>
          <w:b w:val="false"/>
          <w:i w:val="false"/>
          <w:color w:val="000000"/>
          <w:sz w:val="28"/>
        </w:rPr>
        <w:t>
      2) мемлекеттік мекеменің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5) өз құзыреті шегінде бұйрықтар шығарады, қызметтік құжаттарға қол қояды;</w:t>
      </w:r>
    </w:p>
    <w:p>
      <w:pPr>
        <w:spacing w:after="0"/>
        <w:ind w:left="0"/>
        <w:jc w:val="both"/>
      </w:pPr>
      <w:r>
        <w:rPr>
          <w:rFonts w:ascii="Times New Roman"/>
          <w:b w:val="false"/>
          <w:i w:val="false"/>
          <w:color w:val="000000"/>
          <w:sz w:val="28"/>
        </w:rPr>
        <w:t>
      6) мемлекеттік мекеменің ішкі еңбек тәртібін бекітеді;</w:t>
      </w:r>
    </w:p>
    <w:p>
      <w:pPr>
        <w:spacing w:after="0"/>
        <w:ind w:left="0"/>
        <w:jc w:val="both"/>
      </w:pPr>
      <w:r>
        <w:rPr>
          <w:rFonts w:ascii="Times New Roman"/>
          <w:b w:val="false"/>
          <w:i w:val="false"/>
          <w:color w:val="000000"/>
          <w:sz w:val="28"/>
        </w:rPr>
        <w:t>
      7) мемлекеттік мекемеде "Қазақстан Республикасының мемлекеттік қызметі туралы" Қазақстан Республикасы Заңының сақталуын бақылауды жүзеге асырады;</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10) сыбайлас жемқорлыққа қарсы заңнаманың орындалуына дербес жауапты болады.</w:t>
      </w:r>
    </w:p>
    <w:p>
      <w:pPr>
        <w:spacing w:after="0"/>
        <w:ind w:left="0"/>
        <w:jc w:val="both"/>
      </w:pPr>
      <w:r>
        <w:rPr>
          <w:rFonts w:ascii="Times New Roman"/>
          <w:b w:val="false"/>
          <w:i w:val="false"/>
          <w:color w:val="000000"/>
          <w:sz w:val="28"/>
        </w:rPr>
        <w:t>
      11) Келес ауданының жұмыспен қамту және әлеуметтік бағдарламалар бөлімінің "Қазыналы қария – тең қоғам" әлеуметтік қызметтер көрсету орталығы директорын тағайындайды және қызметінен босатады.</w:t>
      </w:r>
    </w:p>
    <w:p>
      <w:pPr>
        <w:spacing w:after="0"/>
        <w:ind w:left="0"/>
        <w:jc w:val="both"/>
      </w:pPr>
      <w:r>
        <w:rPr>
          <w:rFonts w:ascii="Times New Roman"/>
          <w:b w:val="false"/>
          <w:i w:val="false"/>
          <w:color w:val="000000"/>
          <w:sz w:val="28"/>
        </w:rPr>
        <w:t>
      12) Келес ауданының жұмыспен қамту және әлеуметтік бағдарламалар бөлімінің "Отбасын қолдау орталығы" коммуналдық мемлекеттік мекемесінің директорын тағайындайды және қызметінен босатады.</w:t>
      </w:r>
    </w:p>
    <w:p>
      <w:pPr>
        <w:spacing w:after="0"/>
        <w:ind w:left="0"/>
        <w:jc w:val="both"/>
      </w:pPr>
      <w:r>
        <w:rPr>
          <w:rFonts w:ascii="Times New Roman"/>
          <w:b w:val="false"/>
          <w:i w:val="false"/>
          <w:color w:val="000000"/>
          <w:sz w:val="28"/>
        </w:rPr>
        <w:t>
      "Келес ауданының жұмыспен қамту және әлеуметтік бағдарламалар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p>
    <w:p>
      <w:pPr>
        <w:spacing w:after="0"/>
        <w:ind w:left="0"/>
        <w:jc w:val="left"/>
      </w:pPr>
      <w:r>
        <w:rPr>
          <w:rFonts w:ascii="Times New Roman"/>
          <w:b/>
          <w:i w:val="false"/>
          <w:color w:val="000000"/>
        </w:rPr>
        <w:t xml:space="preserve"> 4. Мемлекеттік органның мүлкі</w:t>
      </w:r>
    </w:p>
    <w:p>
      <w:pPr>
        <w:spacing w:after="0"/>
        <w:ind w:left="0"/>
        <w:jc w:val="both"/>
      </w:pPr>
      <w:r>
        <w:rPr>
          <w:rFonts w:ascii="Times New Roman"/>
          <w:b w:val="false"/>
          <w:i w:val="false"/>
          <w:color w:val="000000"/>
          <w:sz w:val="28"/>
        </w:rPr>
        <w:t>
      23. "Келес ауданының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"Келес ауданының жұмыспен қамту және әлеуметтік бағдарламалар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"Келес ауданының жұмыспен қамту және әлеуметтік бағдарламалар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25. Егер заңнамада өзгеше көзделмесе, "Келес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both"/>
      </w:pPr>
      <w:r>
        <w:rPr>
          <w:rFonts w:ascii="Times New Roman"/>
          <w:b w:val="false"/>
          <w:i w:val="false"/>
          <w:color w:val="000000"/>
          <w:sz w:val="28"/>
        </w:rPr>
        <w:t>
      26. "Келес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rPr>
          <w:rFonts w:ascii="Times New Roman"/>
          <w:b/>
          <w:i w:val="false"/>
          <w:color w:val="000000"/>
        </w:rPr>
        <w:t xml:space="preserve"> 6. "Келес ауданының жұмыспен қамту және әлеуметтік бағдарламалар бөлімі" мемлекеттік мекемесінің қарамағындағы ұйымдардың тізбесі</w:t>
      </w:r>
    </w:p>
    <w:p>
      <w:pPr>
        <w:spacing w:after="0"/>
        <w:ind w:left="0"/>
        <w:jc w:val="both"/>
      </w:pPr>
      <w:r>
        <w:rPr>
          <w:rFonts w:ascii="Times New Roman"/>
          <w:b w:val="false"/>
          <w:i w:val="false"/>
          <w:color w:val="000000"/>
          <w:sz w:val="28"/>
        </w:rPr>
        <w:t>
      1. Келес ауданының жұмыспен қамту және әлеуметтік бағдарламалар бөлімінің "Қазыналы қария – тең қоғам"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2. Келес ауданының жұмыспен қамту және әлеуметтік бағдарламалар бөлімінің "Отбасын қолдау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