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120fc" w14:textId="93120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Сауран аудандық мәслихатының 2023 жылғы 25 желтоқсандағы № 110 "2024-2026 жылдарға арналған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Сауран аудандық мәслихатының 2024 жылғы 24 мамырдағы № 153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Сауран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"2024-2026 жылдарға арналған ауылдық округтердің бюджеттері туралы" Сауран аудандық мәслихатының 2023 жылғы 25 желтоқсандағы №110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Бабайқорған ауылдық округінің 2024-2026 жылдарға арналған бюджеті тиісінше 1, 2 және 3 қосымшаларға сәйкес, 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101 386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12 172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6 359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82 855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103 349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- 1 963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1 963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1 963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Ескі Иқан ауылдық округінің 2024-2026 жылдарға арналған бюджеті тиісінше 4, 5 және 6 қосымшаларға сәйкес, 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172 100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41 850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12 790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117 460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180 176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- 8 076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8 076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8 076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Жаңа Иқан ауылдық округінің 2024-2026 жылдарға арналған бюджеті тиісінше 7, 8 және 9 қосымшаларға сәйкес, 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94 258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18 390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6 405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69 463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98 943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- 4 685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4 685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4 685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Жібек Жолы ауылдық округінің 2024-2026 жылдарға арналған бюджеті тиісінше 10, 11 және 12 қосымшаларға сәйкес, 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48 056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8 210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38 846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49 279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- 1 223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1 223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1 223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Жүйнек ауылдық округінің 2024-2026 жылдарға арналған бюджеті тиісінше 13, 14 және 15 қосымшаларға сәйкес, 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126 318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31 985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17 900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76 433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150 438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- 24 120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24 120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24 120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Иассы ауылдық округінің 2024-2026 жылдарға арналған бюджеті тиісінше 16, 17 және 18 қосымшаларға сәйкес, 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98 098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9 971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21 661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66 466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106 046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- 7 948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7 948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7 948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Қарашық ауылдық округінің 2024-2026 жылдарға арналған бюджеті тиісінше 19, 20 және 21 қосымшаларға сәйкес, 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93 926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31 120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17 090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45 716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104 189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- 10 263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10 263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10 263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Майдантал ауылдық округінің 2024-2026 жылдарға арналған бюджеті тиісінше 22, 23 және 24 қосымшаларға сәйкес, 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91 278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7 083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2 700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81 495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93 422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- 2 144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2 144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2 144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Оранғай ауылдық округінің 2024-2026 жылдарға арналған бюджеті тиісінше 25, 26 және 27 қосымшаларға сәйкес, 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101 288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20 860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19 000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61 428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125 166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- 23 878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–23 878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23 878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Үшқайық ауылдық округінің 2024-2026 жылдарға арналған бюджеті тиісінше 28, 29 және 30 қосымшаларға сәйкес, 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85 725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12 003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71 722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88 024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- 2 299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2 299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2 299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Шаға ауылдық округінің 2024-2026 жылдарға арналған бюджеті тиісінше 31, 32 және 33 қосымшаларға сәйкес, 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135 253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21 660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15 390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98 203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142 641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- 7 388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–7 388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7 388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Шорнақ ауылдық округінің 2024-2026 жылдарға арналған бюджеті тиісінше 34, 35 және 36 қосымшаларға сәйкес, 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126 597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35 836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9 985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80 776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139 330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- 12 733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12 733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12 733 мың теңге.".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12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С.Байсбаев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"24"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№153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№110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Бабайқорған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"24"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№153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№110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Ескі Иқан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"24"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№153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№110 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Жаңа Иқан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"24"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№153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№110 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Жібек Жолы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"24"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№153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№110 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Жүйнек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-24 120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"24"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№153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№110 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Иассы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"24"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№153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№110 шешіміне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Қарашық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"24"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№153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№110 шешіміне 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Майдантал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"24"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№153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№110 шешіміне 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Оранғай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-23 878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"24"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№153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№110 шешіміне 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Үшқайық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"24"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№153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№110 шешіміне 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Шаға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"24"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№153 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№110 шешіміне 34-қосымша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Шорнақ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