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caf5" w14:textId="f9ec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2023 жылғы 15 желтоқсандағы № 9/69-VIII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2024 жылғы 6 наурыздағы № 11/89-VIII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 жылғы 15 желтоқсандағы № 9/69-VIII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426 633 783,5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71 251 605,0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1 766 027,0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353 616 151,5 мың теңге;</w:t>
      </w:r>
    </w:p>
    <w:bookmarkEnd w:id="7"/>
    <w:bookmarkStart w:name="z14" w:id="8"/>
    <w:p>
      <w:pPr>
        <w:spacing w:after="0"/>
        <w:ind w:left="0"/>
        <w:jc w:val="both"/>
      </w:pPr>
      <w:r>
        <w:rPr>
          <w:rFonts w:ascii="Times New Roman"/>
          <w:b w:val="false"/>
          <w:i w:val="false"/>
          <w:color w:val="000000"/>
          <w:sz w:val="28"/>
        </w:rPr>
        <w:t>
      2) шығындар – 424 379 776,0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1 100 343,7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13 125 736,0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12 025 392,3 мың теңге; </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1 942 623,2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1 942 623,2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-788 959,4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788 959,4 мың теңге:</w:t>
      </w:r>
    </w:p>
    <w:bookmarkEnd w:id="16"/>
    <w:bookmarkStart w:name="z23" w:id="17"/>
    <w:p>
      <w:pPr>
        <w:spacing w:after="0"/>
        <w:ind w:left="0"/>
        <w:jc w:val="both"/>
      </w:pPr>
      <w:r>
        <w:rPr>
          <w:rFonts w:ascii="Times New Roman"/>
          <w:b w:val="false"/>
          <w:i w:val="false"/>
          <w:color w:val="000000"/>
          <w:sz w:val="28"/>
        </w:rPr>
        <w:t>
      қарыздар түсімі – 12 500 736,0 мың теңге;</w:t>
      </w:r>
    </w:p>
    <w:bookmarkEnd w:id="17"/>
    <w:bookmarkStart w:name="z24" w:id="18"/>
    <w:p>
      <w:pPr>
        <w:spacing w:after="0"/>
        <w:ind w:left="0"/>
        <w:jc w:val="both"/>
      </w:pPr>
      <w:r>
        <w:rPr>
          <w:rFonts w:ascii="Times New Roman"/>
          <w:b w:val="false"/>
          <w:i w:val="false"/>
          <w:color w:val="000000"/>
          <w:sz w:val="28"/>
        </w:rPr>
        <w:t>
      қарыздарды өтеу – 17 768 171,3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6 056 394,7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2024 жылғы 6 наурыздағы </w:t>
            </w:r>
            <w:r>
              <w:br/>
            </w:r>
            <w:r>
              <w:rPr>
                <w:rFonts w:ascii="Times New Roman"/>
                <w:b w:val="false"/>
                <w:i w:val="false"/>
                <w:color w:val="000000"/>
                <w:sz w:val="20"/>
              </w:rPr>
              <w:t>№ 11/89-VIII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1 қосымша</w:t>
            </w:r>
          </w:p>
        </w:tc>
      </w:tr>
    </w:tbl>
    <w:bookmarkStart w:name="z31" w:id="22"/>
    <w:p>
      <w:pPr>
        <w:spacing w:after="0"/>
        <w:ind w:left="0"/>
        <w:jc w:val="left"/>
      </w:pPr>
      <w:r>
        <w:rPr>
          <w:rFonts w:ascii="Times New Roman"/>
          <w:b/>
          <w:i w:val="false"/>
          <w:color w:val="000000"/>
        </w:rPr>
        <w:t xml:space="preserve"> 2024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426 633 783,5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353 616 151,5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46 805 108,5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46 805 108,5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306 811 043,0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306 811 043,0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424 379 776,0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5 268 092,7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1 080 393,5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2 239 849,7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193 446 937,4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15 793 852,0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144 078 937,1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118 408 328,1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78 268 905,1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16 105 189,0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1 561 249,1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24 339 698,4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21 801 809,4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20 301 809,4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17 160 831,3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6 684 623,3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2 126 246,8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19 182 476,9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19 182 476,9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31 501 715,1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30 151 529,1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25 023 388,7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25 023 388,7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