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8a0a" w14:textId="6dc8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мекендерінің жасыл екпелерін жасау, күтiп-баптау және қорғау қағидаларын бекіту туралы</w:t>
      </w:r>
    </w:p>
    <w:p>
      <w:pPr>
        <w:spacing w:after="0"/>
        <w:ind w:left="0"/>
        <w:jc w:val="both"/>
      </w:pPr>
      <w:r>
        <w:rPr>
          <w:rFonts w:ascii="Times New Roman"/>
          <w:b w:val="false"/>
          <w:i w:val="false"/>
          <w:color w:val="000000"/>
          <w:sz w:val="28"/>
        </w:rPr>
        <w:t>Шығыс Қазақстан облыстық мәслихатының 2024 жылғы 12 сәуірдегі № 12/98-VIII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4-3) тармақшасына сәйкес,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облысының елді мекендерінің жасыл екпелерін жасау, күтіп-баптау және қорғау қағидалары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2024 жылғы 12 сәуірдегі </w:t>
            </w:r>
            <w:r>
              <w:br/>
            </w:r>
            <w:r>
              <w:rPr>
                <w:rFonts w:ascii="Times New Roman"/>
                <w:b w:val="false"/>
                <w:i w:val="false"/>
                <w:color w:val="000000"/>
                <w:sz w:val="20"/>
              </w:rPr>
              <w:t>№ 12/98-VIII шешіміне қосымша</w:t>
            </w:r>
          </w:p>
        </w:tc>
      </w:tr>
    </w:tbl>
    <w:bookmarkStart w:name="z10" w:id="3"/>
    <w:p>
      <w:pPr>
        <w:spacing w:after="0"/>
        <w:ind w:left="0"/>
        <w:jc w:val="left"/>
      </w:pPr>
      <w:r>
        <w:rPr>
          <w:rFonts w:ascii="Times New Roman"/>
          <w:b/>
          <w:i w:val="false"/>
          <w:color w:val="000000"/>
        </w:rPr>
        <w:t xml:space="preserve"> Шығыс Қазақстан облысының елді мекендерінің жасыл екпелерін жасау, күтіп-баптау және қорғау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Шығыс Қазақстан облысының елді мекендерінің жасыл екпелерін жасау, күтіп-баптау және қорғау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33-1) тармақшасына, "Өсімдіктер дүниесі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5) тармақшасына сәйкес әзірленді және Шығыс Қазақстан облысының аумағындағы елді мекендердің жасыл екпелерін жасау, күтіп-баптау және қорғау тәртібін айқындайды.</w:t>
      </w:r>
    </w:p>
    <w:bookmarkEnd w:id="5"/>
    <w:bookmarkStart w:name="z13" w:id="6"/>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6"/>
    <w:bookmarkStart w:name="z14" w:id="7"/>
    <w:p>
      <w:pPr>
        <w:spacing w:after="0"/>
        <w:ind w:left="0"/>
        <w:jc w:val="both"/>
      </w:pPr>
      <w:r>
        <w:rPr>
          <w:rFonts w:ascii="Times New Roman"/>
          <w:b w:val="false"/>
          <w:i w:val="false"/>
          <w:color w:val="000000"/>
          <w:sz w:val="28"/>
        </w:rPr>
        <w:t xml:space="preserve">
      2. Елді мекендердің жасыл екпелерін жасау, күтіп-баптау және қорғау қағидаларын жергілікті атқарушы органдар Қазақстан Республикасы Экология және табиғи ресурстар министрінің 2023 жылғы 23 ақпандағы № 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31996 болып тіркелген) бекітілген Елді мекендердің жасыл екпелерін жасау, күтіп-баптау және қорғаудың үлгілік қағидаларының негізінде әзірлейді.</w:t>
      </w:r>
    </w:p>
    <w:bookmarkEnd w:id="7"/>
    <w:bookmarkStart w:name="z15"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9"/>
    <w:bookmarkStart w:name="z17" w:id="10"/>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жөніндегі жұмыс;</w:t>
      </w:r>
    </w:p>
    <w:bookmarkEnd w:id="10"/>
    <w:bookmarkStart w:name="z18" w:id="11"/>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11"/>
    <w:bookmarkStart w:name="z19" w:id="12"/>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2"/>
    <w:bookmarkStart w:name="z20" w:id="13"/>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3"/>
    <w:bookmarkStart w:name="z21" w:id="14"/>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4"/>
    <w:bookmarkStart w:name="z22" w:id="15"/>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5"/>
    <w:bookmarkStart w:name="z23" w:id="16"/>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16"/>
    <w:bookmarkStart w:name="z24" w:id="17"/>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7"/>
    <w:bookmarkStart w:name="z25" w:id="18"/>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18"/>
    <w:bookmarkStart w:name="z26" w:id="19"/>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19"/>
    <w:bookmarkStart w:name="z27" w:id="20"/>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20"/>
    <w:bookmarkStart w:name="z28" w:id="21"/>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21"/>
    <w:bookmarkStart w:name="z29" w:id="22"/>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2"/>
    <w:bookmarkStart w:name="z30" w:id="23"/>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3"/>
    <w:bookmarkStart w:name="z31" w:id="24"/>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24"/>
    <w:bookmarkStart w:name="z32" w:id="25"/>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5"/>
    <w:bookmarkStart w:name="z33" w:id="26"/>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екпелер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6"/>
    <w:bookmarkStart w:name="z34" w:id="27"/>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27"/>
    <w:bookmarkStart w:name="z35" w:id="28"/>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28"/>
    <w:bookmarkStart w:name="z36" w:id="29"/>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29"/>
    <w:bookmarkStart w:name="z37" w:id="30"/>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30"/>
    <w:bookmarkStart w:name="z38" w:id="31"/>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31"/>
    <w:bookmarkStart w:name="z39" w:id="32"/>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2"/>
    <w:bookmarkStart w:name="z40" w:id="33"/>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3"/>
    <w:bookmarkStart w:name="z41" w:id="34"/>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қурап жатқан және қураған ағаштар кесіледі;</w:t>
      </w:r>
    </w:p>
    <w:bookmarkEnd w:id="34"/>
    <w:bookmarkStart w:name="z42" w:id="35"/>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5"/>
    <w:bookmarkStart w:name="z43" w:id="36"/>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6"/>
    <w:bookmarkStart w:name="z44" w:id="37"/>
    <w:p>
      <w:pPr>
        <w:spacing w:after="0"/>
        <w:ind w:left="0"/>
        <w:jc w:val="both"/>
      </w:pPr>
      <w:r>
        <w:rPr>
          <w:rFonts w:ascii="Times New Roman"/>
          <w:b w:val="false"/>
          <w:i w:val="false"/>
          <w:color w:val="000000"/>
          <w:sz w:val="28"/>
        </w:rPr>
        <w:t>
      29)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37"/>
    <w:bookmarkStart w:name="z45" w:id="38"/>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ойындарына және ересектердің демалысына арналған жабдықтар мен конструкциялар);</w:t>
      </w:r>
    </w:p>
    <w:bookmarkEnd w:id="38"/>
    <w:bookmarkStart w:name="z46" w:id="39"/>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9"/>
    <w:bookmarkStart w:name="z47" w:id="40"/>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40"/>
    <w:bookmarkStart w:name="z48" w:id="41"/>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41"/>
    <w:bookmarkStart w:name="z49" w:id="42"/>
    <w:p>
      <w:pPr>
        <w:spacing w:after="0"/>
        <w:ind w:left="0"/>
        <w:jc w:val="both"/>
      </w:pPr>
      <w:r>
        <w:rPr>
          <w:rFonts w:ascii="Times New Roman"/>
          <w:b w:val="false"/>
          <w:i w:val="false"/>
          <w:color w:val="000000"/>
          <w:sz w:val="28"/>
        </w:rPr>
        <w:t>
      5. Жасыл екпелерді жасауды жергілікті атқарушы органдар ғылыми ұйымдардың ұсынымдары негізінде жүзеге асырады.</w:t>
      </w:r>
    </w:p>
    <w:bookmarkEnd w:id="42"/>
    <w:bookmarkStart w:name="z50" w:id="43"/>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End w:id="43"/>
    <w:bookmarkStart w:name="z51" w:id="44"/>
    <w:p>
      <w:pPr>
        <w:spacing w:after="0"/>
        <w:ind w:left="0"/>
        <w:jc w:val="both"/>
      </w:pPr>
      <w:r>
        <w:rPr>
          <w:rFonts w:ascii="Times New Roman"/>
          <w:b w:val="false"/>
          <w:i w:val="false"/>
          <w:color w:val="000000"/>
          <w:sz w:val="28"/>
        </w:rPr>
        <w:t>
      6.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4"/>
    <w:bookmarkStart w:name="z52" w:id="45"/>
    <w:p>
      <w:pPr>
        <w:spacing w:after="0"/>
        <w:ind w:left="0"/>
        <w:jc w:val="both"/>
      </w:pPr>
      <w:r>
        <w:rPr>
          <w:rFonts w:ascii="Times New Roman"/>
          <w:b w:val="false"/>
          <w:i w:val="false"/>
          <w:color w:val="000000"/>
          <w:sz w:val="28"/>
        </w:rPr>
        <w:t>
      7. Елді мекендердің жасыл қорын дамытудың негізгі мақсаттары, функциялары:</w:t>
      </w:r>
    </w:p>
    <w:bookmarkEnd w:id="45"/>
    <w:bookmarkStart w:name="z53" w:id="46"/>
    <w:p>
      <w:pPr>
        <w:spacing w:after="0"/>
        <w:ind w:left="0"/>
        <w:jc w:val="both"/>
      </w:pPr>
      <w:r>
        <w:rPr>
          <w:rFonts w:ascii="Times New Roman"/>
          <w:b w:val="false"/>
          <w:i w:val="false"/>
          <w:color w:val="000000"/>
          <w:sz w:val="28"/>
        </w:rPr>
        <w:t>
      экологиялық теңгерімді сақтау;</w:t>
      </w:r>
    </w:p>
    <w:bookmarkEnd w:id="46"/>
    <w:bookmarkStart w:name="z54" w:id="47"/>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47"/>
    <w:bookmarkStart w:name="z55" w:id="48"/>
    <w:p>
      <w:pPr>
        <w:spacing w:after="0"/>
        <w:ind w:left="0"/>
        <w:jc w:val="both"/>
      </w:pPr>
      <w:r>
        <w:rPr>
          <w:rFonts w:ascii="Times New Roman"/>
          <w:b w:val="false"/>
          <w:i w:val="false"/>
          <w:color w:val="000000"/>
          <w:sz w:val="28"/>
        </w:rPr>
        <w:t>
      ауа ылғалдылығын сақтау;</w:t>
      </w:r>
    </w:p>
    <w:bookmarkEnd w:id="48"/>
    <w:bookmarkStart w:name="z56" w:id="49"/>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49"/>
    <w:bookmarkStart w:name="z57" w:id="50"/>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50"/>
    <w:bookmarkStart w:name="z58" w:id="51"/>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51"/>
    <w:bookmarkStart w:name="z59" w:id="52"/>
    <w:p>
      <w:pPr>
        <w:spacing w:after="0"/>
        <w:ind w:left="0"/>
        <w:jc w:val="both"/>
      </w:pPr>
      <w:r>
        <w:rPr>
          <w:rFonts w:ascii="Times New Roman"/>
          <w:b w:val="false"/>
          <w:i w:val="false"/>
          <w:color w:val="000000"/>
          <w:sz w:val="28"/>
        </w:rPr>
        <w:t>
      8. Жасыл қор мен қоршаған ортаны қорғау және сауықтыру жөніндегі шараларды жеке және заңды тұлғалар осы Қағидаларға сәйкес жүзеге асырады.</w:t>
      </w:r>
    </w:p>
    <w:bookmarkEnd w:id="52"/>
    <w:bookmarkStart w:name="z60" w:id="53"/>
    <w:p>
      <w:pPr>
        <w:spacing w:after="0"/>
        <w:ind w:left="0"/>
        <w:jc w:val="both"/>
      </w:pPr>
      <w:r>
        <w:rPr>
          <w:rFonts w:ascii="Times New Roman"/>
          <w:b w:val="false"/>
          <w:i w:val="false"/>
          <w:color w:val="000000"/>
          <w:sz w:val="28"/>
        </w:rPr>
        <w:t>
      9. Тиісті әкімшілік-аумақтық бірліктің көгалдандырылған аумақтарын дамыту дендрологиялық жоспарға сәйкес жүргізіледі.</w:t>
      </w:r>
    </w:p>
    <w:bookmarkEnd w:id="53"/>
    <w:bookmarkStart w:name="z61" w:id="54"/>
    <w:p>
      <w:pPr>
        <w:spacing w:after="0"/>
        <w:ind w:left="0"/>
        <w:jc w:val="both"/>
      </w:pPr>
      <w:r>
        <w:rPr>
          <w:rFonts w:ascii="Times New Roman"/>
          <w:b w:val="false"/>
          <w:i w:val="false"/>
          <w:color w:val="000000"/>
          <w:sz w:val="28"/>
        </w:rPr>
        <w:t>
      10.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54"/>
    <w:bookmarkStart w:name="z62" w:id="55"/>
    <w:p>
      <w:pPr>
        <w:spacing w:after="0"/>
        <w:ind w:left="0"/>
        <w:jc w:val="both"/>
      </w:pPr>
      <w:r>
        <w:rPr>
          <w:rFonts w:ascii="Times New Roman"/>
          <w:b w:val="false"/>
          <w:i w:val="false"/>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55"/>
    <w:bookmarkStart w:name="z63" w:id="56"/>
    <w:p>
      <w:pPr>
        <w:spacing w:after="0"/>
        <w:ind w:left="0"/>
        <w:jc w:val="both"/>
      </w:pPr>
      <w:r>
        <w:rPr>
          <w:rFonts w:ascii="Times New Roman"/>
          <w:b w:val="false"/>
          <w:i w:val="false"/>
          <w:color w:val="000000"/>
          <w:sz w:val="28"/>
        </w:rPr>
        <w:t>
      12.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56"/>
    <w:bookmarkStart w:name="z64" w:id="57"/>
    <w:p>
      <w:pPr>
        <w:spacing w:after="0"/>
        <w:ind w:left="0"/>
        <w:jc w:val="left"/>
      </w:pPr>
      <w:r>
        <w:rPr>
          <w:rFonts w:ascii="Times New Roman"/>
          <w:b/>
          <w:i w:val="false"/>
          <w:color w:val="000000"/>
        </w:rPr>
        <w:t xml:space="preserve"> 3-тарау. Жасыл желектерді есепке алуды жүргізу тәртібі</w:t>
      </w:r>
    </w:p>
    <w:bookmarkEnd w:id="57"/>
    <w:bookmarkStart w:name="z65" w:id="58"/>
    <w:p>
      <w:pPr>
        <w:spacing w:after="0"/>
        <w:ind w:left="0"/>
        <w:jc w:val="both"/>
      </w:pPr>
      <w:r>
        <w:rPr>
          <w:rFonts w:ascii="Times New Roman"/>
          <w:b w:val="false"/>
          <w:i w:val="false"/>
          <w:color w:val="000000"/>
          <w:sz w:val="28"/>
        </w:rPr>
        <w:t>
      13. Жасыл екпелердің барлық түрлері:</w:t>
      </w:r>
    </w:p>
    <w:bookmarkEnd w:id="58"/>
    <w:bookmarkStart w:name="z66" w:id="59"/>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59"/>
    <w:bookmarkStart w:name="z67" w:id="6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bookmarkEnd w:id="60"/>
    <w:bookmarkStart w:name="z68" w:id="61"/>
    <w:p>
      <w:pPr>
        <w:spacing w:after="0"/>
        <w:ind w:left="0"/>
        <w:jc w:val="both"/>
      </w:pPr>
      <w:r>
        <w:rPr>
          <w:rFonts w:ascii="Times New Roman"/>
          <w:b w:val="false"/>
          <w:i w:val="false"/>
          <w:color w:val="000000"/>
          <w:sz w:val="28"/>
        </w:rPr>
        <w:t>
      жасыл екпелер тізілімін жүргізу;</w:t>
      </w:r>
    </w:p>
    <w:bookmarkEnd w:id="61"/>
    <w:bookmarkStart w:name="z69" w:id="62"/>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62"/>
    <w:bookmarkStart w:name="z70" w:id="63"/>
    <w:p>
      <w:pPr>
        <w:spacing w:after="0"/>
        <w:ind w:left="0"/>
        <w:jc w:val="both"/>
      </w:pPr>
      <w:r>
        <w:rPr>
          <w:rFonts w:ascii="Times New Roman"/>
          <w:b w:val="false"/>
          <w:i w:val="false"/>
          <w:color w:val="000000"/>
          <w:sz w:val="28"/>
        </w:rPr>
        <w:t>
      14.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63"/>
    <w:bookmarkStart w:name="z71" w:id="64"/>
    <w:p>
      <w:pPr>
        <w:spacing w:after="0"/>
        <w:ind w:left="0"/>
        <w:jc w:val="both"/>
      </w:pPr>
      <w:r>
        <w:rPr>
          <w:rFonts w:ascii="Times New Roman"/>
          <w:b w:val="false"/>
          <w:i w:val="false"/>
          <w:color w:val="000000"/>
          <w:sz w:val="28"/>
        </w:rPr>
        <w:t>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4"/>
    <w:bookmarkStart w:name="z72" w:id="65"/>
    <w:p>
      <w:pPr>
        <w:spacing w:after="0"/>
        <w:ind w:left="0"/>
        <w:jc w:val="both"/>
      </w:pPr>
      <w:r>
        <w:rPr>
          <w:rFonts w:ascii="Times New Roman"/>
          <w:b w:val="false"/>
          <w:i w:val="false"/>
          <w:color w:val="000000"/>
          <w:sz w:val="28"/>
        </w:rPr>
        <w:t>
      16.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65"/>
    <w:bookmarkStart w:name="z73" w:id="66"/>
    <w:p>
      <w:pPr>
        <w:spacing w:after="0"/>
        <w:ind w:left="0"/>
        <w:jc w:val="both"/>
      </w:pPr>
      <w:r>
        <w:rPr>
          <w:rFonts w:ascii="Times New Roman"/>
          <w:b w:val="false"/>
          <w:i w:val="false"/>
          <w:color w:val="000000"/>
          <w:sz w:val="28"/>
        </w:rPr>
        <w:t xml:space="preserve">
      17. Есепке алынған жасыл екпелер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bookmarkEnd w:id="66"/>
    <w:bookmarkStart w:name="z74" w:id="67"/>
    <w:p>
      <w:pPr>
        <w:spacing w:after="0"/>
        <w:ind w:left="0"/>
        <w:jc w:val="both"/>
      </w:pPr>
      <w:r>
        <w:rPr>
          <w:rFonts w:ascii="Times New Roman"/>
          <w:b w:val="false"/>
          <w:i w:val="false"/>
          <w:color w:val="000000"/>
          <w:sz w:val="28"/>
        </w:rPr>
        <w:t>
      18. Жасыл екпелердің тізілімі мен есебін уәкілетті орган қағаз және электрондық жеткізгіштерде жүргізеді.</w:t>
      </w:r>
    </w:p>
    <w:bookmarkEnd w:id="67"/>
    <w:bookmarkStart w:name="z75" w:id="68"/>
    <w:p>
      <w:pPr>
        <w:spacing w:after="0"/>
        <w:ind w:left="0"/>
        <w:jc w:val="both"/>
      </w:pPr>
      <w:r>
        <w:rPr>
          <w:rFonts w:ascii="Times New Roman"/>
          <w:b w:val="false"/>
          <w:i w:val="false"/>
          <w:color w:val="000000"/>
          <w:sz w:val="28"/>
        </w:rPr>
        <w:t>
      19. Жасыл екпелерді есепке алуды жүргізу мыналарды қамтиды:</w:t>
      </w:r>
    </w:p>
    <w:bookmarkEnd w:id="68"/>
    <w:bookmarkStart w:name="z76" w:id="69"/>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69"/>
    <w:bookmarkStart w:name="z77" w:id="70"/>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70"/>
    <w:bookmarkStart w:name="z78" w:id="71"/>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71"/>
    <w:bookmarkStart w:name="z79" w:id="72"/>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72"/>
    <w:bookmarkStart w:name="z80" w:id="73"/>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73"/>
    <w:bookmarkStart w:name="z81" w:id="74"/>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74"/>
    <w:bookmarkStart w:name="z82" w:id="75"/>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75"/>
    <w:bookmarkStart w:name="z83" w:id="76"/>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76"/>
    <w:bookmarkStart w:name="z84" w:id="77"/>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77"/>
    <w:bookmarkStart w:name="z85" w:id="78"/>
    <w:p>
      <w:pPr>
        <w:spacing w:after="0"/>
        <w:ind w:left="0"/>
        <w:jc w:val="both"/>
      </w:pPr>
      <w:r>
        <w:rPr>
          <w:rFonts w:ascii="Times New Roman"/>
          <w:b w:val="false"/>
          <w:i w:val="false"/>
          <w:color w:val="000000"/>
          <w:sz w:val="28"/>
        </w:rPr>
        <w:t>
      20.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78"/>
    <w:bookmarkStart w:name="z86" w:id="79"/>
    <w:p>
      <w:pPr>
        <w:spacing w:after="0"/>
        <w:ind w:left="0"/>
        <w:jc w:val="both"/>
      </w:pPr>
      <w:r>
        <w:rPr>
          <w:rFonts w:ascii="Times New Roman"/>
          <w:b w:val="false"/>
          <w:i w:val="false"/>
          <w:color w:val="000000"/>
          <w:sz w:val="28"/>
        </w:rPr>
        <w:t>
      21. Дендрологиялық жоспар екі бөліктен тұрады.</w:t>
      </w:r>
    </w:p>
    <w:bookmarkEnd w:id="79"/>
    <w:bookmarkStart w:name="z87" w:id="80"/>
    <w:p>
      <w:pPr>
        <w:spacing w:after="0"/>
        <w:ind w:left="0"/>
        <w:jc w:val="both"/>
      </w:pPr>
      <w:r>
        <w:rPr>
          <w:rFonts w:ascii="Times New Roman"/>
          <w:b w:val="false"/>
          <w:i w:val="false"/>
          <w:color w:val="000000"/>
          <w:sz w:val="28"/>
        </w:rPr>
        <w:t>
      Бірінші бөлім – картографиялық бейнеден тұратын, онда әрбір жасыл екпе реттік нөмір беріледі және қайта есептеу ведомосімен сүйемелденеді. Картографиялық бейнеде жасыл екпелерден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80"/>
    <w:bookmarkStart w:name="z88" w:id="81"/>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81"/>
    <w:bookmarkStart w:name="z89" w:id="82"/>
    <w:p>
      <w:pPr>
        <w:spacing w:after="0"/>
        <w:ind w:left="0"/>
        <w:jc w:val="both"/>
      </w:pPr>
      <w:r>
        <w:rPr>
          <w:rFonts w:ascii="Times New Roman"/>
          <w:b w:val="false"/>
          <w:i w:val="false"/>
          <w:color w:val="000000"/>
          <w:sz w:val="28"/>
        </w:rPr>
        <w:t>
      кесу үшін (ауру, кепкен);</w:t>
      </w:r>
    </w:p>
    <w:bookmarkEnd w:id="82"/>
    <w:bookmarkStart w:name="z90" w:id="83"/>
    <w:p>
      <w:pPr>
        <w:spacing w:after="0"/>
        <w:ind w:left="0"/>
        <w:jc w:val="both"/>
      </w:pPr>
      <w:r>
        <w:rPr>
          <w:rFonts w:ascii="Times New Roman"/>
          <w:b w:val="false"/>
          <w:i w:val="false"/>
          <w:color w:val="000000"/>
          <w:sz w:val="28"/>
        </w:rPr>
        <w:t>
      қайта отырғызуға арналған;</w:t>
      </w:r>
    </w:p>
    <w:bookmarkEnd w:id="83"/>
    <w:bookmarkStart w:name="z91" w:id="84"/>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84"/>
    <w:bookmarkStart w:name="z92" w:id="85"/>
    <w:p>
      <w:pPr>
        <w:spacing w:after="0"/>
        <w:ind w:left="0"/>
        <w:jc w:val="both"/>
      </w:pPr>
      <w:r>
        <w:rPr>
          <w:rFonts w:ascii="Times New Roman"/>
          <w:b w:val="false"/>
          <w:i w:val="false"/>
          <w:color w:val="000000"/>
          <w:sz w:val="28"/>
        </w:rPr>
        <w:t>
      22. Дендрологиялық жоспардың ауқымы 1:10000.</w:t>
      </w:r>
    </w:p>
    <w:bookmarkEnd w:id="85"/>
    <w:bookmarkStart w:name="z93" w:id="86"/>
    <w:p>
      <w:pPr>
        <w:spacing w:after="0"/>
        <w:ind w:left="0"/>
        <w:jc w:val="both"/>
      </w:pPr>
      <w:r>
        <w:rPr>
          <w:rFonts w:ascii="Times New Roman"/>
          <w:b w:val="false"/>
          <w:i w:val="false"/>
          <w:color w:val="000000"/>
          <w:sz w:val="28"/>
        </w:rPr>
        <w:t>
      23.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86"/>
    <w:bookmarkStart w:name="z94" w:id="87"/>
    <w:p>
      <w:pPr>
        <w:spacing w:after="0"/>
        <w:ind w:left="0"/>
        <w:jc w:val="both"/>
      </w:pPr>
      <w:r>
        <w:rPr>
          <w:rFonts w:ascii="Times New Roman"/>
          <w:b w:val="false"/>
          <w:i w:val="false"/>
          <w:color w:val="000000"/>
          <w:sz w:val="28"/>
        </w:rPr>
        <w:t>
      24. Дендрологиялық жоспар бес жылда бір рет жасалады және оны кейін уәкілетті орган түзетеді.</w:t>
      </w:r>
    </w:p>
    <w:bookmarkEnd w:id="87"/>
    <w:bookmarkStart w:name="z95" w:id="88"/>
    <w:p>
      <w:pPr>
        <w:spacing w:after="0"/>
        <w:ind w:left="0"/>
        <w:jc w:val="both"/>
      </w:pPr>
      <w:r>
        <w:rPr>
          <w:rFonts w:ascii="Times New Roman"/>
          <w:b w:val="false"/>
          <w:i w:val="false"/>
          <w:color w:val="000000"/>
          <w:sz w:val="28"/>
        </w:rPr>
        <w:t>
      25.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88"/>
    <w:bookmarkStart w:name="z96" w:id="89"/>
    <w:p>
      <w:pPr>
        <w:spacing w:after="0"/>
        <w:ind w:left="0"/>
        <w:jc w:val="both"/>
      </w:pPr>
      <w:r>
        <w:rPr>
          <w:rFonts w:ascii="Times New Roman"/>
          <w:b w:val="false"/>
          <w:i w:val="false"/>
          <w:color w:val="000000"/>
          <w:sz w:val="28"/>
        </w:rPr>
        <w:t>
      26.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89"/>
    <w:bookmarkStart w:name="z97" w:id="90"/>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90"/>
    <w:bookmarkStart w:name="z98" w:id="91"/>
    <w:p>
      <w:pPr>
        <w:spacing w:after="0"/>
        <w:ind w:left="0"/>
        <w:jc w:val="both"/>
      </w:pPr>
      <w:r>
        <w:rPr>
          <w:rFonts w:ascii="Times New Roman"/>
          <w:b w:val="false"/>
          <w:i w:val="false"/>
          <w:color w:val="000000"/>
          <w:sz w:val="28"/>
        </w:rPr>
        <w:t>
      27. Жасыл кеңістікті күтіп-ұстау мыналарды қамтиды:</w:t>
      </w:r>
    </w:p>
    <w:bookmarkEnd w:id="91"/>
    <w:bookmarkStart w:name="z99" w:id="92"/>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92"/>
    <w:bookmarkStart w:name="z100" w:id="93"/>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93"/>
    <w:bookmarkStart w:name="z101" w:id="94"/>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4"/>
    <w:bookmarkStart w:name="z102" w:id="95"/>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95"/>
    <w:bookmarkStart w:name="z103" w:id="96"/>
    <w:p>
      <w:pPr>
        <w:spacing w:after="0"/>
        <w:ind w:left="0"/>
        <w:jc w:val="both"/>
      </w:pPr>
      <w:r>
        <w:rPr>
          <w:rFonts w:ascii="Times New Roman"/>
          <w:b w:val="false"/>
          <w:i w:val="false"/>
          <w:color w:val="000000"/>
          <w:sz w:val="28"/>
        </w:rPr>
        <w:t>
      5) ұшарбасты қалыптастыру;</w:t>
      </w:r>
    </w:p>
    <w:bookmarkEnd w:id="96"/>
    <w:bookmarkStart w:name="z104" w:id="97"/>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97"/>
    <w:bookmarkStart w:name="z105" w:id="98"/>
    <w:p>
      <w:pPr>
        <w:spacing w:after="0"/>
        <w:ind w:left="0"/>
        <w:jc w:val="both"/>
      </w:pPr>
      <w:r>
        <w:rPr>
          <w:rFonts w:ascii="Times New Roman"/>
          <w:b w:val="false"/>
          <w:i w:val="false"/>
          <w:color w:val="000000"/>
          <w:sz w:val="28"/>
        </w:rPr>
        <w:t>
      7) тыңайтқыш енгізу;</w:t>
      </w:r>
    </w:p>
    <w:bookmarkEnd w:id="98"/>
    <w:bookmarkStart w:name="z106" w:id="99"/>
    <w:p>
      <w:pPr>
        <w:spacing w:after="0"/>
        <w:ind w:left="0"/>
        <w:jc w:val="both"/>
      </w:pPr>
      <w:r>
        <w:rPr>
          <w:rFonts w:ascii="Times New Roman"/>
          <w:b w:val="false"/>
          <w:i w:val="false"/>
          <w:color w:val="000000"/>
          <w:sz w:val="28"/>
        </w:rPr>
        <w:t>
      8) жасыл екпелердің зиянкестерімен және ауруларымен күрес;</w:t>
      </w:r>
    </w:p>
    <w:bookmarkEnd w:id="99"/>
    <w:bookmarkStart w:name="z107" w:id="100"/>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100"/>
    <w:bookmarkStart w:name="z108" w:id="101"/>
    <w:p>
      <w:pPr>
        <w:spacing w:after="0"/>
        <w:ind w:left="0"/>
        <w:jc w:val="both"/>
      </w:pPr>
      <w:r>
        <w:rPr>
          <w:rFonts w:ascii="Times New Roman"/>
          <w:b w:val="false"/>
          <w:i w:val="false"/>
          <w:color w:val="000000"/>
          <w:sz w:val="28"/>
        </w:rPr>
        <w:t>
      10) жасыл екпелердің жай-күйіне мониторинг ұйымдастыру;</w:t>
      </w:r>
    </w:p>
    <w:bookmarkEnd w:id="101"/>
    <w:bookmarkStart w:name="z109" w:id="102"/>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102"/>
    <w:bookmarkStart w:name="z110" w:id="103"/>
    <w:p>
      <w:pPr>
        <w:spacing w:after="0"/>
        <w:ind w:left="0"/>
        <w:jc w:val="both"/>
      </w:pPr>
      <w:r>
        <w:rPr>
          <w:rFonts w:ascii="Times New Roman"/>
          <w:b w:val="false"/>
          <w:i w:val="false"/>
          <w:color w:val="000000"/>
          <w:sz w:val="28"/>
        </w:rPr>
        <w:t>
      28. Жасыл екпелерді күтіп-ұстау және қорғау:</w:t>
      </w:r>
    </w:p>
    <w:bookmarkEnd w:id="103"/>
    <w:bookmarkStart w:name="z111" w:id="104"/>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104"/>
    <w:bookmarkStart w:name="z112" w:id="105"/>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05"/>
    <w:bookmarkStart w:name="z113" w:id="106"/>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106"/>
    <w:bookmarkStart w:name="z114" w:id="107"/>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107"/>
    <w:bookmarkStart w:name="z115" w:id="108"/>
    <w:p>
      <w:pPr>
        <w:spacing w:after="0"/>
        <w:ind w:left="0"/>
        <w:jc w:val="both"/>
      </w:pPr>
      <w:r>
        <w:rPr>
          <w:rFonts w:ascii="Times New Roman"/>
          <w:b w:val="false"/>
          <w:i w:val="false"/>
          <w:color w:val="000000"/>
          <w:sz w:val="28"/>
        </w:rPr>
        <w:t>
      29.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08"/>
    <w:bookmarkStart w:name="z116" w:id="109"/>
    <w:p>
      <w:pPr>
        <w:spacing w:after="0"/>
        <w:ind w:left="0"/>
        <w:jc w:val="both"/>
      </w:pPr>
      <w:r>
        <w:rPr>
          <w:rFonts w:ascii="Times New Roman"/>
          <w:b w:val="false"/>
          <w:i w:val="false"/>
          <w:color w:val="000000"/>
          <w:sz w:val="28"/>
        </w:rPr>
        <w:t>
      30.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109"/>
    <w:bookmarkStart w:name="z117" w:id="110"/>
    <w:p>
      <w:pPr>
        <w:spacing w:after="0"/>
        <w:ind w:left="0"/>
        <w:jc w:val="both"/>
      </w:pPr>
      <w:r>
        <w:rPr>
          <w:rFonts w:ascii="Times New Roman"/>
          <w:b w:val="false"/>
          <w:i w:val="false"/>
          <w:color w:val="000000"/>
          <w:sz w:val="28"/>
        </w:rPr>
        <w:t>
      31.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110"/>
    <w:bookmarkStart w:name="z118" w:id="111"/>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111"/>
    <w:bookmarkStart w:name="z119" w:id="112"/>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12"/>
    <w:bookmarkStart w:name="z120" w:id="113"/>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13"/>
    <w:bookmarkStart w:name="z121" w:id="114"/>
    <w:p>
      <w:pPr>
        <w:spacing w:after="0"/>
        <w:ind w:left="0"/>
        <w:jc w:val="both"/>
      </w:pPr>
      <w:r>
        <w:rPr>
          <w:rFonts w:ascii="Times New Roman"/>
          <w:b w:val="false"/>
          <w:i w:val="false"/>
          <w:color w:val="000000"/>
          <w:sz w:val="28"/>
        </w:rPr>
        <w:t>
      4) жасыл екпелер ауданында жолдарды, тротуарларды және басқа да құрылыстарды реконструкциялау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14"/>
    <w:bookmarkStart w:name="z122" w:id="115"/>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15"/>
    <w:bookmarkStart w:name="z123" w:id="116"/>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екпелерден тыс орналастырылады және ағаштардың орнатылған қоршауларын бұзбайды;</w:t>
      </w:r>
    </w:p>
    <w:bookmarkEnd w:id="116"/>
    <w:bookmarkStart w:name="z124" w:id="117"/>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17"/>
    <w:bookmarkStart w:name="z125" w:id="118"/>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18"/>
    <w:bookmarkStart w:name="z126" w:id="119"/>
    <w:p>
      <w:pPr>
        <w:spacing w:after="0"/>
        <w:ind w:left="0"/>
        <w:jc w:val="both"/>
      </w:pPr>
      <w:r>
        <w:rPr>
          <w:rFonts w:ascii="Times New Roman"/>
          <w:b w:val="false"/>
          <w:i w:val="false"/>
          <w:color w:val="000000"/>
          <w:sz w:val="28"/>
        </w:rPr>
        <w:t>
      32.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19"/>
    <w:bookmarkStart w:name="z127" w:id="120"/>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20"/>
    <w:bookmarkStart w:name="z128" w:id="121"/>
    <w:p>
      <w:pPr>
        <w:spacing w:after="0"/>
        <w:ind w:left="0"/>
        <w:jc w:val="both"/>
      </w:pPr>
      <w:r>
        <w:rPr>
          <w:rFonts w:ascii="Times New Roman"/>
          <w:b w:val="false"/>
          <w:i w:val="false"/>
          <w:color w:val="000000"/>
          <w:sz w:val="28"/>
        </w:rPr>
        <w:t>
      33.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21"/>
    <w:bookmarkStart w:name="z129" w:id="122"/>
    <w:p>
      <w:pPr>
        <w:spacing w:after="0"/>
        <w:ind w:left="0"/>
        <w:jc w:val="both"/>
      </w:pPr>
      <w:r>
        <w:rPr>
          <w:rFonts w:ascii="Times New Roman"/>
          <w:b w:val="false"/>
          <w:i w:val="false"/>
          <w:color w:val="000000"/>
          <w:sz w:val="28"/>
        </w:rPr>
        <w:t>
      34.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22"/>
    <w:bookmarkStart w:name="z130" w:id="123"/>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23"/>
    <w:bookmarkStart w:name="z131" w:id="124"/>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24"/>
    <w:bookmarkStart w:name="z132" w:id="125"/>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25"/>
    <w:bookmarkStart w:name="z133" w:id="126"/>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26"/>
    <w:bookmarkStart w:name="z134" w:id="127"/>
    <w:p>
      <w:pPr>
        <w:spacing w:after="0"/>
        <w:ind w:left="0"/>
        <w:jc w:val="both"/>
      </w:pPr>
      <w:r>
        <w:rPr>
          <w:rFonts w:ascii="Times New Roman"/>
          <w:b w:val="false"/>
          <w:i w:val="false"/>
          <w:color w:val="000000"/>
          <w:sz w:val="28"/>
        </w:rPr>
        <w:t>
      35.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27"/>
    <w:bookmarkStart w:name="z135" w:id="128"/>
    <w:p>
      <w:pPr>
        <w:spacing w:after="0"/>
        <w:ind w:left="0"/>
        <w:jc w:val="both"/>
      </w:pPr>
      <w:r>
        <w:rPr>
          <w:rFonts w:ascii="Times New Roman"/>
          <w:b w:val="false"/>
          <w:i w:val="false"/>
          <w:color w:val="000000"/>
          <w:sz w:val="28"/>
        </w:rPr>
        <w:t>
      36.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28"/>
    <w:bookmarkStart w:name="z136" w:id="129"/>
    <w:p>
      <w:pPr>
        <w:spacing w:after="0"/>
        <w:ind w:left="0"/>
        <w:jc w:val="left"/>
      </w:pPr>
      <w:r>
        <w:rPr>
          <w:rFonts w:ascii="Times New Roman"/>
          <w:b/>
          <w:i w:val="false"/>
          <w:color w:val="000000"/>
        </w:rPr>
        <w:t xml:space="preserve"> 6-тарау. Ағаштарды кесу тәртібі</w:t>
      </w:r>
    </w:p>
    <w:bookmarkEnd w:id="129"/>
    <w:bookmarkStart w:name="z137" w:id="130"/>
    <w:p>
      <w:pPr>
        <w:spacing w:after="0"/>
        <w:ind w:left="0"/>
        <w:jc w:val="both"/>
      </w:pPr>
      <w:r>
        <w:rPr>
          <w:rFonts w:ascii="Times New Roman"/>
          <w:b w:val="false"/>
          <w:i w:val="false"/>
          <w:color w:val="000000"/>
          <w:sz w:val="28"/>
        </w:rPr>
        <w:t xml:space="preserve">
      37.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w:t>
      </w:r>
      <w:r>
        <w:rPr>
          <w:rFonts w:ascii="Times New Roman"/>
          <w:b w:val="false"/>
          <w:i w:val="false"/>
          <w:color w:val="000000"/>
          <w:sz w:val="28"/>
        </w:rPr>
        <w:t>ағаштарды кесу</w:t>
      </w:r>
      <w:r>
        <w:rPr>
          <w:rFonts w:ascii="Times New Roman"/>
          <w:b w:val="false"/>
          <w:i w:val="false"/>
          <w:color w:val="000000"/>
          <w:sz w:val="28"/>
        </w:rPr>
        <w:t xml:space="preserve">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bookmarkEnd w:id="130"/>
    <w:bookmarkStart w:name="z138" w:id="131"/>
    <w:p>
      <w:pPr>
        <w:spacing w:after="0"/>
        <w:ind w:left="0"/>
        <w:jc w:val="both"/>
      </w:pPr>
      <w:r>
        <w:rPr>
          <w:rFonts w:ascii="Times New Roman"/>
          <w:b w:val="false"/>
          <w:i w:val="false"/>
          <w:color w:val="000000"/>
          <w:sz w:val="28"/>
        </w:rPr>
        <w:t>
      38. Ағаштарды кесу:</w:t>
      </w:r>
    </w:p>
    <w:bookmarkEnd w:id="131"/>
    <w:bookmarkStart w:name="z139" w:id="132"/>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32"/>
    <w:bookmarkStart w:name="z140" w:id="133"/>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33"/>
    <w:bookmarkStart w:name="z141" w:id="134"/>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34"/>
    <w:bookmarkStart w:name="z142" w:id="135"/>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35"/>
    <w:bookmarkStart w:name="z143" w:id="136"/>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36"/>
    <w:bookmarkStart w:name="z144" w:id="137"/>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37"/>
    <w:bookmarkStart w:name="z145" w:id="138"/>
    <w:p>
      <w:pPr>
        <w:spacing w:after="0"/>
        <w:ind w:left="0"/>
        <w:jc w:val="both"/>
      </w:pPr>
      <w:r>
        <w:rPr>
          <w:rFonts w:ascii="Times New Roman"/>
          <w:b w:val="false"/>
          <w:i w:val="false"/>
          <w:color w:val="000000"/>
          <w:sz w:val="28"/>
        </w:rPr>
        <w:t>
      39.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38"/>
    <w:bookmarkStart w:name="z146" w:id="139"/>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bookmarkEnd w:id="139"/>
    <w:bookmarkStart w:name="z147" w:id="140"/>
    <w:p>
      <w:pPr>
        <w:spacing w:after="0"/>
        <w:ind w:left="0"/>
        <w:jc w:val="both"/>
      </w:pPr>
      <w:r>
        <w:rPr>
          <w:rFonts w:ascii="Times New Roman"/>
          <w:b w:val="false"/>
          <w:i w:val="false"/>
          <w:color w:val="000000"/>
          <w:sz w:val="28"/>
        </w:rPr>
        <w:t>
      40.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40"/>
    <w:bookmarkStart w:name="z148" w:id="141"/>
    <w:p>
      <w:pPr>
        <w:spacing w:after="0"/>
        <w:ind w:left="0"/>
        <w:jc w:val="both"/>
      </w:pPr>
      <w:r>
        <w:rPr>
          <w:rFonts w:ascii="Times New Roman"/>
          <w:b w:val="false"/>
          <w:i w:val="false"/>
          <w:color w:val="000000"/>
          <w:sz w:val="28"/>
        </w:rPr>
        <w:t>
      41.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41"/>
    <w:bookmarkStart w:name="z149" w:id="142"/>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42"/>
    <w:bookmarkStart w:name="z150" w:id="143"/>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End w:id="143"/>
    <w:bookmarkStart w:name="z151" w:id="144"/>
    <w:p>
      <w:pPr>
        <w:spacing w:after="0"/>
        <w:ind w:left="0"/>
        <w:jc w:val="both"/>
      </w:pPr>
      <w:r>
        <w:rPr>
          <w:rFonts w:ascii="Times New Roman"/>
          <w:b w:val="false"/>
          <w:i w:val="false"/>
          <w:color w:val="000000"/>
          <w:sz w:val="28"/>
        </w:rPr>
        <w:t>
      42.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44"/>
    <w:bookmarkStart w:name="z152" w:id="145"/>
    <w:p>
      <w:pPr>
        <w:spacing w:after="0"/>
        <w:ind w:left="0"/>
        <w:jc w:val="both"/>
      </w:pPr>
      <w:r>
        <w:rPr>
          <w:rFonts w:ascii="Times New Roman"/>
          <w:b w:val="false"/>
          <w:i w:val="false"/>
          <w:color w:val="000000"/>
          <w:sz w:val="28"/>
        </w:rPr>
        <w:t>
      43.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45"/>
    <w:bookmarkStart w:name="z153" w:id="14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Ағаштарды кесу</w:t>
      </w:r>
      <w:r>
        <w:rPr>
          <w:rFonts w:ascii="Times New Roman"/>
          <w:b w:val="false"/>
          <w:i w:val="false"/>
          <w:color w:val="000000"/>
          <w:sz w:val="28"/>
        </w:rPr>
        <w:t xml:space="preserve"> Рұқсат беру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Жасыл екпелер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46"/>
    <w:bookmarkStart w:name="z154" w:id="147"/>
    <w:p>
      <w:pPr>
        <w:spacing w:after="0"/>
        <w:ind w:left="0"/>
        <w:jc w:val="both"/>
      </w:pPr>
      <w:r>
        <w:rPr>
          <w:rFonts w:ascii="Times New Roman"/>
          <w:b w:val="false"/>
          <w:i w:val="false"/>
          <w:color w:val="000000"/>
          <w:sz w:val="28"/>
        </w:rPr>
        <w:t xml:space="preserve">
      45. Жеке және заңды тұлғалар ағаштарды кесуге рұқсат алған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End w:id="147"/>
    <w:bookmarkStart w:name="z155" w:id="148"/>
    <w:p>
      <w:pPr>
        <w:spacing w:after="0"/>
        <w:ind w:left="0"/>
        <w:jc w:val="both"/>
      </w:pPr>
      <w:r>
        <w:rPr>
          <w:rFonts w:ascii="Times New Roman"/>
          <w:b w:val="false"/>
          <w:i w:val="false"/>
          <w:color w:val="000000"/>
          <w:sz w:val="28"/>
        </w:rPr>
        <w:t>
      46. Кесілген жасыл екпелер мен кесілген қалдықтарды (үгінділер, бұтақтар, жапырақтар, қабықтар) жұмыс жүргізілетін жерде жинауға және сақтауға жол берілмейді.</w:t>
      </w:r>
    </w:p>
    <w:bookmarkEnd w:id="148"/>
    <w:bookmarkStart w:name="z156" w:id="149"/>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49"/>
    <w:bookmarkStart w:name="z157" w:id="150"/>
    <w:p>
      <w:pPr>
        <w:spacing w:after="0"/>
        <w:ind w:left="0"/>
        <w:jc w:val="both"/>
      </w:pPr>
      <w:r>
        <w:rPr>
          <w:rFonts w:ascii="Times New Roman"/>
          <w:b w:val="false"/>
          <w:i w:val="false"/>
          <w:color w:val="000000"/>
          <w:sz w:val="28"/>
        </w:rPr>
        <w:t>
      47.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50"/>
    <w:bookmarkStart w:name="z158" w:id="151"/>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End w:id="151"/>
    <w:bookmarkStart w:name="z159" w:id="152"/>
    <w:p>
      <w:pPr>
        <w:spacing w:after="0"/>
        <w:ind w:left="0"/>
        <w:jc w:val="both"/>
      </w:pPr>
      <w:r>
        <w:rPr>
          <w:rFonts w:ascii="Times New Roman"/>
          <w:b w:val="false"/>
          <w:i w:val="false"/>
          <w:color w:val="000000"/>
          <w:sz w:val="28"/>
        </w:rPr>
        <w:t>
      48.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152"/>
    <w:bookmarkStart w:name="z160" w:id="153"/>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153"/>
    <w:bookmarkStart w:name="z161" w:id="154"/>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End w:id="154"/>
    <w:bookmarkStart w:name="z162" w:id="155"/>
    <w:p>
      <w:pPr>
        <w:spacing w:after="0"/>
        <w:ind w:left="0"/>
        <w:jc w:val="both"/>
      </w:pPr>
      <w:r>
        <w:rPr>
          <w:rFonts w:ascii="Times New Roman"/>
          <w:b w:val="false"/>
          <w:i w:val="false"/>
          <w:color w:val="000000"/>
          <w:sz w:val="28"/>
        </w:rPr>
        <w:t xml:space="preserve">
      49. Өтемдік отырғызу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155"/>
    <w:bookmarkStart w:name="z163" w:id="156"/>
    <w:p>
      <w:pPr>
        <w:spacing w:after="0"/>
        <w:ind w:left="0"/>
        <w:jc w:val="both"/>
      </w:pPr>
      <w:r>
        <w:rPr>
          <w:rFonts w:ascii="Times New Roman"/>
          <w:b w:val="false"/>
          <w:i w:val="false"/>
          <w:color w:val="000000"/>
          <w:sz w:val="28"/>
        </w:rPr>
        <w:t>
      50.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56"/>
    <w:bookmarkStart w:name="z164" w:id="157"/>
    <w:p>
      <w:pPr>
        <w:spacing w:after="0"/>
        <w:ind w:left="0"/>
        <w:jc w:val="both"/>
      </w:pPr>
      <w:r>
        <w:rPr>
          <w:rFonts w:ascii="Times New Roman"/>
          <w:b w:val="false"/>
          <w:i w:val="false"/>
          <w:color w:val="000000"/>
          <w:sz w:val="28"/>
        </w:rPr>
        <w:t>
      51.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57"/>
    <w:bookmarkStart w:name="z165" w:id="158"/>
    <w:p>
      <w:pPr>
        <w:spacing w:after="0"/>
        <w:ind w:left="0"/>
        <w:jc w:val="both"/>
      </w:pPr>
      <w:r>
        <w:rPr>
          <w:rFonts w:ascii="Times New Roman"/>
          <w:b w:val="false"/>
          <w:i w:val="false"/>
          <w:color w:val="000000"/>
          <w:sz w:val="28"/>
        </w:rPr>
        <w:t>
      52. Жеке және заңды тұлғалар ағаштарды қайта отырғызған кезде өтемдік отырғызу жүргізілмейді.</w:t>
      </w:r>
    </w:p>
    <w:bookmarkEnd w:id="158"/>
    <w:bookmarkStart w:name="z166" w:id="159"/>
    <w:p>
      <w:pPr>
        <w:spacing w:after="0"/>
        <w:ind w:left="0"/>
        <w:jc w:val="both"/>
      </w:pPr>
      <w:r>
        <w:rPr>
          <w:rFonts w:ascii="Times New Roman"/>
          <w:b w:val="false"/>
          <w:i w:val="false"/>
          <w:color w:val="000000"/>
          <w:sz w:val="28"/>
        </w:rPr>
        <w:t xml:space="preserve">
      53. Егер қайта отырғызу ағаштардың солып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59"/>
    <w:bookmarkStart w:name="z167" w:id="160"/>
    <w:p>
      <w:pPr>
        <w:spacing w:after="0"/>
        <w:ind w:left="0"/>
        <w:jc w:val="both"/>
      </w:pPr>
      <w:r>
        <w:rPr>
          <w:rFonts w:ascii="Times New Roman"/>
          <w:b w:val="false"/>
          <w:i w:val="false"/>
          <w:color w:val="000000"/>
          <w:sz w:val="28"/>
        </w:rPr>
        <w:t>
      54.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60"/>
    <w:bookmarkStart w:name="z168" w:id="161"/>
    <w:p>
      <w:pPr>
        <w:spacing w:after="0"/>
        <w:ind w:left="0"/>
        <w:jc w:val="both"/>
      </w:pPr>
      <w:r>
        <w:rPr>
          <w:rFonts w:ascii="Times New Roman"/>
          <w:b w:val="false"/>
          <w:i w:val="false"/>
          <w:color w:val="000000"/>
          <w:sz w:val="28"/>
        </w:rPr>
        <w:t>
      55.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61"/>
    <w:bookmarkStart w:name="z169" w:id="162"/>
    <w:p>
      <w:pPr>
        <w:spacing w:after="0"/>
        <w:ind w:left="0"/>
        <w:jc w:val="both"/>
      </w:pPr>
      <w:r>
        <w:rPr>
          <w:rFonts w:ascii="Times New Roman"/>
          <w:b w:val="false"/>
          <w:i w:val="false"/>
          <w:color w:val="000000"/>
          <w:sz w:val="28"/>
        </w:rPr>
        <w:t>
      56.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62"/>
    <w:bookmarkStart w:name="z170" w:id="163"/>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End w:id="163"/>
    <w:bookmarkStart w:name="z171" w:id="164"/>
    <w:p>
      <w:pPr>
        <w:spacing w:after="0"/>
        <w:ind w:left="0"/>
        <w:jc w:val="both"/>
      </w:pPr>
      <w:r>
        <w:rPr>
          <w:rFonts w:ascii="Times New Roman"/>
          <w:b w:val="false"/>
          <w:i w:val="false"/>
          <w:color w:val="000000"/>
          <w:sz w:val="28"/>
        </w:rPr>
        <w:t>
      57. Өтемдік отырғызулар мынадай мөлшерлерде:</w:t>
      </w:r>
    </w:p>
    <w:bookmarkEnd w:id="164"/>
    <w:bookmarkStart w:name="z172" w:id="165"/>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End w:id="165"/>
    <w:bookmarkStart w:name="z173" w:id="166"/>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66"/>
    <w:bookmarkStart w:name="z174" w:id="167"/>
    <w:p>
      <w:pPr>
        <w:spacing w:after="0"/>
        <w:ind w:left="0"/>
        <w:jc w:val="both"/>
      </w:pPr>
      <w:r>
        <w:rPr>
          <w:rFonts w:ascii="Times New Roman"/>
          <w:b w:val="false"/>
          <w:i w:val="false"/>
          <w:color w:val="000000"/>
          <w:sz w:val="28"/>
        </w:rPr>
        <w:t>
      58.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67"/>
    <w:bookmarkStart w:name="z175" w:id="168"/>
    <w:p>
      <w:pPr>
        <w:spacing w:after="0"/>
        <w:ind w:left="0"/>
        <w:jc w:val="both"/>
      </w:pPr>
      <w:r>
        <w:rPr>
          <w:rFonts w:ascii="Times New Roman"/>
          <w:b w:val="false"/>
          <w:i w:val="false"/>
          <w:color w:val="000000"/>
          <w:sz w:val="28"/>
        </w:rPr>
        <w:t xml:space="preserve">
      59. Қазақстан Республикасы Экология және табиғи ресурстар министрінің міндетін атқарушының 2023 жылғы 22 қыркүйектегі № 265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33476 болып тіркелген) бекітілген Қазақстан Республикасының орман заңнамасын бұзумен келтірілген зиянның мөлшерін есептеу үшін базалық ставкаларда көзделген орман заңнамасын бұзумен келтірілген зиянның мөлшерін уәкілетті орган есептейді.</w:t>
      </w:r>
    </w:p>
    <w:bookmarkEnd w:id="168"/>
    <w:bookmarkStart w:name="z176" w:id="169"/>
    <w:p>
      <w:pPr>
        <w:spacing w:after="0"/>
        <w:ind w:left="0"/>
        <w:jc w:val="both"/>
      </w:pPr>
      <w:r>
        <w:rPr>
          <w:rFonts w:ascii="Times New Roman"/>
          <w:b w:val="false"/>
          <w:i w:val="false"/>
          <w:color w:val="000000"/>
          <w:sz w:val="28"/>
        </w:rPr>
        <w:t>
      60.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69"/>
    <w:bookmarkStart w:name="z177" w:id="170"/>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70"/>
    <w:bookmarkStart w:name="z178" w:id="171"/>
    <w:p>
      <w:pPr>
        <w:spacing w:after="0"/>
        <w:ind w:left="0"/>
        <w:jc w:val="both"/>
      </w:pPr>
      <w:r>
        <w:rPr>
          <w:rFonts w:ascii="Times New Roman"/>
          <w:b w:val="false"/>
          <w:i w:val="false"/>
          <w:color w:val="000000"/>
          <w:sz w:val="28"/>
        </w:rPr>
        <w:t>
      61.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71"/>
    <w:bookmarkStart w:name="z179" w:id="172"/>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72"/>
    <w:bookmarkStart w:name="z180" w:id="173"/>
    <w:p>
      <w:pPr>
        <w:spacing w:after="0"/>
        <w:ind w:left="0"/>
        <w:jc w:val="both"/>
      </w:pPr>
      <w:r>
        <w:rPr>
          <w:rFonts w:ascii="Times New Roman"/>
          <w:b w:val="false"/>
          <w:i w:val="false"/>
          <w:color w:val="000000"/>
          <w:sz w:val="28"/>
        </w:rPr>
        <w:t>
      62.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73"/>
    <w:bookmarkStart w:name="z181" w:id="174"/>
    <w:p>
      <w:pPr>
        <w:spacing w:after="0"/>
        <w:ind w:left="0"/>
        <w:jc w:val="both"/>
      </w:pPr>
      <w:r>
        <w:rPr>
          <w:rFonts w:ascii="Times New Roman"/>
          <w:b w:val="false"/>
          <w:i w:val="false"/>
          <w:color w:val="000000"/>
          <w:sz w:val="28"/>
        </w:rPr>
        <w:t>
      63. Өтемдік ағаш отырғызу дендрологиялық жоспарға сәйкес жүзеге асырылады.</w:t>
      </w:r>
    </w:p>
    <w:bookmarkEnd w:id="174"/>
    <w:bookmarkStart w:name="z182" w:id="175"/>
    <w:p>
      <w:pPr>
        <w:spacing w:after="0"/>
        <w:ind w:left="0"/>
        <w:jc w:val="both"/>
      </w:pPr>
      <w:r>
        <w:rPr>
          <w:rFonts w:ascii="Times New Roman"/>
          <w:b w:val="false"/>
          <w:i w:val="false"/>
          <w:color w:val="000000"/>
          <w:sz w:val="28"/>
        </w:rPr>
        <w:t>
      64.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75"/>
    <w:bookmarkStart w:name="z183" w:id="176"/>
    <w:p>
      <w:pPr>
        <w:spacing w:after="0"/>
        <w:ind w:left="0"/>
        <w:jc w:val="both"/>
      </w:pPr>
      <w:r>
        <w:rPr>
          <w:rFonts w:ascii="Times New Roman"/>
          <w:b w:val="false"/>
          <w:i w:val="false"/>
          <w:color w:val="000000"/>
          <w:sz w:val="28"/>
        </w:rPr>
        <w:t>
      65.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76"/>
    <w:bookmarkStart w:name="z184" w:id="177"/>
    <w:p>
      <w:pPr>
        <w:spacing w:after="0"/>
        <w:ind w:left="0"/>
        <w:jc w:val="both"/>
      </w:pPr>
      <w:r>
        <w:rPr>
          <w:rFonts w:ascii="Times New Roman"/>
          <w:b w:val="false"/>
          <w:i w:val="false"/>
          <w:color w:val="000000"/>
          <w:sz w:val="28"/>
        </w:rPr>
        <w:t xml:space="preserve">
      66.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27-тармағының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жүргізеді.</w:t>
      </w:r>
    </w:p>
    <w:bookmarkEnd w:id="177"/>
    <w:bookmarkStart w:name="z185" w:id="178"/>
    <w:p>
      <w:pPr>
        <w:spacing w:after="0"/>
        <w:ind w:left="0"/>
        <w:jc w:val="both"/>
      </w:pPr>
      <w:r>
        <w:rPr>
          <w:rFonts w:ascii="Times New Roman"/>
          <w:b w:val="false"/>
          <w:i w:val="false"/>
          <w:color w:val="000000"/>
          <w:sz w:val="28"/>
        </w:rPr>
        <w:t xml:space="preserve">
      67.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78"/>
    <w:bookmarkStart w:name="z186" w:id="179"/>
    <w:p>
      <w:pPr>
        <w:spacing w:after="0"/>
        <w:ind w:left="0"/>
        <w:jc w:val="both"/>
      </w:pPr>
      <w:r>
        <w:rPr>
          <w:rFonts w:ascii="Times New Roman"/>
          <w:b w:val="false"/>
          <w:i w:val="false"/>
          <w:color w:val="000000"/>
          <w:sz w:val="28"/>
        </w:rPr>
        <w:t>
      68. Уәкілетті орган өскен ағаштарды Жасыл екпелер тізіліміне енгізеді.</w:t>
      </w:r>
    </w:p>
    <w:bookmarkEnd w:id="179"/>
    <w:bookmarkStart w:name="z187" w:id="180"/>
    <w:p>
      <w:pPr>
        <w:spacing w:after="0"/>
        <w:ind w:left="0"/>
        <w:jc w:val="both"/>
      </w:pPr>
      <w:r>
        <w:rPr>
          <w:rFonts w:ascii="Times New Roman"/>
          <w:b w:val="false"/>
          <w:i w:val="false"/>
          <w:color w:val="000000"/>
          <w:sz w:val="28"/>
        </w:rPr>
        <w:t>
      69.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Жасыл екпелерді күтіп-ұстау </w:t>
            </w:r>
            <w:r>
              <w:br/>
            </w:r>
            <w:r>
              <w:rPr>
                <w:rFonts w:ascii="Times New Roman"/>
                <w:b w:val="false"/>
                <w:i w:val="false"/>
                <w:color w:val="000000"/>
                <w:sz w:val="20"/>
              </w:rPr>
              <w:t xml:space="preserve">және қорғау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89" w:id="1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 жылғы 1 қаңтардағы Жасыл екпелер тізілімі </w:t>
      </w:r>
    </w:p>
    <w:bookmarkEnd w:id="181"/>
    <w:bookmarkStart w:name="z190" w:id="182"/>
    <w:p>
      <w:pPr>
        <w:spacing w:after="0"/>
        <w:ind w:left="0"/>
        <w:jc w:val="both"/>
      </w:pPr>
      <w:r>
        <w:rPr>
          <w:rFonts w:ascii="Times New Roman"/>
          <w:b w:val="false"/>
          <w:i w:val="false"/>
          <w:color w:val="000000"/>
          <w:sz w:val="28"/>
        </w:rPr>
        <w:t xml:space="preserve">
      Жасыл екпелер объектілерінің (учаскелерінің) алаңын жердің санатына, өсімдіктің типтеріне, функционалдық мақсатына қарай бөлу </w:t>
      </w:r>
    </w:p>
    <w:bookmarkEnd w:id="182"/>
    <w:bookmarkStart w:name="z191" w:id="183"/>
    <w:p>
      <w:pPr>
        <w:spacing w:after="0"/>
        <w:ind w:left="0"/>
        <w:jc w:val="both"/>
      </w:pPr>
      <w:r>
        <w:rPr>
          <w:rFonts w:ascii="Times New Roman"/>
          <w:b w:val="false"/>
          <w:i w:val="false"/>
          <w:color w:val="000000"/>
          <w:sz w:val="28"/>
        </w:rPr>
        <w:t xml:space="preserve">
      Қала/елді мекен </w:t>
      </w:r>
    </w:p>
    <w:bookmarkEnd w:id="183"/>
    <w:bookmarkStart w:name="z192" w:id="184"/>
    <w:p>
      <w:pPr>
        <w:spacing w:after="0"/>
        <w:ind w:left="0"/>
        <w:jc w:val="both"/>
      </w:pPr>
      <w:r>
        <w:rPr>
          <w:rFonts w:ascii="Times New Roman"/>
          <w:b w:val="false"/>
          <w:i w:val="false"/>
          <w:color w:val="000000"/>
          <w:sz w:val="28"/>
        </w:rPr>
        <w:t xml:space="preserve">
      Жауапты иесі:____________________________ </w:t>
      </w:r>
    </w:p>
    <w:bookmarkEnd w:id="184"/>
    <w:bookmarkStart w:name="z193" w:id="185"/>
    <w:p>
      <w:pPr>
        <w:spacing w:after="0"/>
        <w:ind w:left="0"/>
        <w:jc w:val="both"/>
      </w:pPr>
      <w:r>
        <w:rPr>
          <w:rFonts w:ascii="Times New Roman"/>
          <w:b w:val="false"/>
          <w:i w:val="false"/>
          <w:color w:val="000000"/>
          <w:sz w:val="28"/>
        </w:rPr>
        <w:t>
      Жасыл екпелер тізілімі Кесте</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 ұстаудың</w:t>
            </w:r>
            <w:r>
              <w:br/>
            </w:r>
            <w:r>
              <w:rPr>
                <w:rFonts w:ascii="Times New Roman"/>
                <w:b w:val="false"/>
                <w:i w:val="false"/>
                <w:color w:val="000000"/>
                <w:sz w:val="20"/>
              </w:rPr>
              <w:t>және қорғаудың үлгілік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95" w:id="186"/>
    <w:p>
      <w:pPr>
        <w:spacing w:after="0"/>
        <w:ind w:left="0"/>
        <w:jc w:val="both"/>
      </w:pPr>
      <w:r>
        <w:rPr>
          <w:rFonts w:ascii="Times New Roman"/>
          <w:b w:val="false"/>
          <w:i w:val="false"/>
          <w:color w:val="000000"/>
          <w:sz w:val="28"/>
        </w:rPr>
        <w:t xml:space="preserve">
      </w:t>
      </w:r>
      <w:r>
        <w:rPr>
          <w:rFonts w:ascii="Times New Roman"/>
          <w:b/>
          <w:i w:val="false"/>
          <w:color w:val="000000"/>
          <w:sz w:val="28"/>
        </w:rPr>
        <w:t>Жасыл екпелерді зерттеп-қарау актісі</w:t>
      </w:r>
    </w:p>
    <w:bookmarkEnd w:id="186"/>
    <w:bookmarkStart w:name="z196" w:id="187"/>
    <w:p>
      <w:pPr>
        <w:spacing w:after="0"/>
        <w:ind w:left="0"/>
        <w:jc w:val="both"/>
      </w:pPr>
      <w:r>
        <w:rPr>
          <w:rFonts w:ascii="Times New Roman"/>
          <w:b w:val="false"/>
          <w:i w:val="false"/>
          <w:color w:val="000000"/>
          <w:sz w:val="28"/>
        </w:rPr>
        <w:t xml:space="preserve">
      </w:t>
      </w:r>
      <w:r>
        <w:rPr>
          <w:rFonts w:ascii="Times New Roman"/>
          <w:b/>
          <w:i w:val="false"/>
          <w:color w:val="000000"/>
          <w:sz w:val="28"/>
        </w:rPr>
        <w:t>20__ж. "___"___________</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97" w:id="188"/>
    <w:p>
      <w:pPr>
        <w:spacing w:after="0"/>
        <w:ind w:left="0"/>
        <w:jc w:val="both"/>
      </w:pPr>
      <w:r>
        <w:rPr>
          <w:rFonts w:ascii="Times New Roman"/>
          <w:b w:val="false"/>
          <w:i w:val="false"/>
          <w:color w:val="000000"/>
          <w:sz w:val="28"/>
        </w:rPr>
        <w:t>
      кестенің жалғасы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r>
    </w:tbl>
    <w:bookmarkStart w:name="z198" w:id="189"/>
    <w:p>
      <w:pPr>
        <w:spacing w:after="0"/>
        <w:ind w:left="0"/>
        <w:jc w:val="both"/>
      </w:pPr>
      <w:r>
        <w:rPr>
          <w:rFonts w:ascii="Times New Roman"/>
          <w:b w:val="false"/>
          <w:i w:val="false"/>
          <w:color w:val="000000"/>
          <w:sz w:val="28"/>
        </w:rPr>
        <w:t>
      Осы акт _______ данада жасалды.</w:t>
      </w:r>
    </w:p>
    <w:bookmarkEnd w:id="189"/>
    <w:bookmarkStart w:name="z199" w:id="190"/>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bookmarkEnd w:id="190"/>
    <w:bookmarkStart w:name="z200" w:id="191"/>
    <w:p>
      <w:pPr>
        <w:spacing w:after="0"/>
        <w:ind w:left="0"/>
        <w:jc w:val="both"/>
      </w:pPr>
      <w:r>
        <w:rPr>
          <w:rFonts w:ascii="Times New Roman"/>
          <w:b w:val="false"/>
          <w:i w:val="false"/>
          <w:color w:val="000000"/>
          <w:sz w:val="28"/>
        </w:rPr>
        <w:t>
      Жеке немесе заңды тұлғаның өкілі ___________________________ қолы (Т.А.Ә.)</w:t>
      </w:r>
    </w:p>
    <w:bookmarkEnd w:id="191"/>
    <w:bookmarkStart w:name="z201" w:id="192"/>
    <w:p>
      <w:pPr>
        <w:spacing w:after="0"/>
        <w:ind w:left="0"/>
        <w:jc w:val="both"/>
      </w:pPr>
      <w:r>
        <w:rPr>
          <w:rFonts w:ascii="Times New Roman"/>
          <w:b w:val="false"/>
          <w:i w:val="false"/>
          <w:color w:val="000000"/>
          <w:sz w:val="28"/>
        </w:rPr>
        <w:t>
      (мөрі бар болса)</w:t>
      </w:r>
    </w:p>
    <w:bookmarkEnd w:id="192"/>
    <w:bookmarkStart w:name="z202" w:id="193"/>
    <w:p>
      <w:pPr>
        <w:spacing w:after="0"/>
        <w:ind w:left="0"/>
        <w:jc w:val="both"/>
      </w:pPr>
      <w:r>
        <w:rPr>
          <w:rFonts w:ascii="Times New Roman"/>
          <w:b w:val="false"/>
          <w:i w:val="false"/>
          <w:color w:val="000000"/>
          <w:sz w:val="28"/>
        </w:rPr>
        <w:t>
      Уәкілетті органның лауазымды адамы ________________________ қолы (Т.А.Ә.)</w:t>
      </w:r>
    </w:p>
    <w:bookmarkEnd w:id="193"/>
    <w:bookmarkStart w:name="z203" w:id="194"/>
    <w:p>
      <w:pPr>
        <w:spacing w:after="0"/>
        <w:ind w:left="0"/>
        <w:jc w:val="both"/>
      </w:pPr>
      <w:r>
        <w:rPr>
          <w:rFonts w:ascii="Times New Roman"/>
          <w:b w:val="false"/>
          <w:i w:val="false"/>
          <w:color w:val="000000"/>
          <w:sz w:val="28"/>
        </w:rPr>
        <w:t>
      (мөрі бар болса)</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Жасыл екпелерді күтіп- ұстаудың </w:t>
            </w:r>
            <w:r>
              <w:br/>
            </w:r>
            <w:r>
              <w:rPr>
                <w:rFonts w:ascii="Times New Roman"/>
                <w:b w:val="false"/>
                <w:i w:val="false"/>
                <w:color w:val="000000"/>
                <w:sz w:val="20"/>
              </w:rPr>
              <w:t xml:space="preserve">және қорғаудың үлгілік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(облыстың, ауданның, </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 xml:space="preserve">басшысы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 ол бар болған </w:t>
            </w:r>
            <w:r>
              <w:br/>
            </w:r>
            <w:r>
              <w:rPr>
                <w:rFonts w:ascii="Times New Roman"/>
                <w:b w:val="false"/>
                <w:i w:val="false"/>
                <w:color w:val="000000"/>
                <w:sz w:val="20"/>
              </w:rPr>
              <w:t xml:space="preserve">жағдайда әкесінің аты, </w:t>
            </w:r>
            <w:r>
              <w:br/>
            </w:r>
            <w:r>
              <w:rPr>
                <w:rFonts w:ascii="Times New Roman"/>
                <w:b w:val="false"/>
                <w:i w:val="false"/>
                <w:color w:val="000000"/>
                <w:sz w:val="20"/>
              </w:rPr>
              <w:t xml:space="preserve">мемлекеттік органның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(жеке тұлғаның тегі, аты, ол бар </w:t>
            </w:r>
            <w:r>
              <w:br/>
            </w:r>
            <w:r>
              <w:rPr>
                <w:rFonts w:ascii="Times New Roman"/>
                <w:b w:val="false"/>
                <w:i w:val="false"/>
                <w:color w:val="000000"/>
                <w:sz w:val="20"/>
              </w:rPr>
              <w:t xml:space="preserve">болған жағдайда әкесінің аты не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 xml:space="preserve">заңды тұлға ұйымының атауы) </w:t>
            </w:r>
            <w:r>
              <w:br/>
            </w:r>
            <w:r>
              <w:rPr>
                <w:rFonts w:ascii="Times New Roman"/>
                <w:b w:val="false"/>
                <w:i w:val="false"/>
                <w:color w:val="000000"/>
                <w:sz w:val="20"/>
              </w:rPr>
              <w:t xml:space="preserve">және (немесе) сенімхат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(ЖСН/БСН) </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(заңды мекенжайы немесе </w:t>
            </w:r>
            <w:r>
              <w:br/>
            </w:r>
            <w:r>
              <w:rPr>
                <w:rFonts w:ascii="Times New Roman"/>
                <w:b w:val="false"/>
                <w:i w:val="false"/>
                <w:color w:val="000000"/>
                <w:sz w:val="20"/>
              </w:rPr>
              <w:t xml:space="preserve">тұрғылықты жері) </w:t>
            </w:r>
            <w:r>
              <w:br/>
            </w:r>
            <w:r>
              <w:rPr>
                <w:rFonts w:ascii="Times New Roman"/>
                <w:b w:val="false"/>
                <w:i w:val="false"/>
                <w:color w:val="000000"/>
                <w:sz w:val="20"/>
              </w:rPr>
              <w:t xml:space="preserve">байланыстар </w:t>
            </w:r>
            <w:r>
              <w:br/>
            </w:r>
            <w:r>
              <w:rPr>
                <w:rFonts w:ascii="Times New Roman"/>
                <w:b w:val="false"/>
                <w:i w:val="false"/>
                <w:color w:val="000000"/>
                <w:sz w:val="20"/>
              </w:rPr>
              <w:t xml:space="preserve">____________________________ </w:t>
            </w:r>
            <w:r>
              <w:br/>
            </w:r>
            <w:r>
              <w:rPr>
                <w:rFonts w:ascii="Times New Roman"/>
                <w:b w:val="false"/>
                <w:i w:val="false"/>
                <w:color w:val="000000"/>
                <w:sz w:val="20"/>
              </w:rPr>
              <w:t>(электрондық мекенжайы,телефон)</w:t>
            </w:r>
          </w:p>
        </w:tc>
      </w:tr>
    </w:tbl>
    <w:bookmarkStart w:name="z206" w:id="195"/>
    <w:p>
      <w:pPr>
        <w:spacing w:after="0"/>
        <w:ind w:left="0"/>
        <w:jc w:val="left"/>
      </w:pPr>
      <w:r>
        <w:rPr>
          <w:rFonts w:ascii="Times New Roman"/>
          <w:b/>
          <w:i w:val="false"/>
          <w:color w:val="000000"/>
        </w:rPr>
        <w:t xml:space="preserve"> Кепілдік хат</w:t>
      </w:r>
    </w:p>
    <w:bookmarkEnd w:id="195"/>
    <w:bookmarkStart w:name="z207" w:id="196"/>
    <w:p>
      <w:pPr>
        <w:spacing w:after="0"/>
        <w:ind w:left="0"/>
        <w:jc w:val="both"/>
      </w:pPr>
      <w:r>
        <w:rPr>
          <w:rFonts w:ascii="Times New Roman"/>
          <w:b w:val="false"/>
          <w:i w:val="false"/>
          <w:color w:val="000000"/>
          <w:sz w:val="28"/>
        </w:rPr>
        <w:t>
      ______________________________________________ (жеке немесе заңды тұлғаның атауы)</w:t>
      </w:r>
    </w:p>
    <w:bookmarkEnd w:id="196"/>
    <w:bookmarkStart w:name="z208" w:id="197"/>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w:t>
      </w:r>
    </w:p>
    <w:bookmarkEnd w:id="197"/>
    <w:bookmarkStart w:name="z209" w:id="198"/>
    <w:p>
      <w:pPr>
        <w:spacing w:after="0"/>
        <w:ind w:left="0"/>
        <w:jc w:val="both"/>
      </w:pPr>
      <w:r>
        <w:rPr>
          <w:rFonts w:ascii="Times New Roman"/>
          <w:b w:val="false"/>
          <w:i w:val="false"/>
          <w:color w:val="000000"/>
          <w:sz w:val="28"/>
        </w:rPr>
        <w:t>
      (себебі көрсетіледі)</w:t>
      </w:r>
    </w:p>
    <w:bookmarkEnd w:id="198"/>
    <w:bookmarkStart w:name="z210" w:id="199"/>
    <w:p>
      <w:pPr>
        <w:spacing w:after="0"/>
        <w:ind w:left="0"/>
        <w:jc w:val="both"/>
      </w:pPr>
      <w:r>
        <w:rPr>
          <w:rFonts w:ascii="Times New Roman"/>
          <w:b w:val="false"/>
          <w:i w:val="false"/>
          <w:color w:val="000000"/>
          <w:sz w:val="28"/>
        </w:rPr>
        <w:t>
      __________________________________________________ 20 жылғы " " жасыл екпелерді зерттеп-қарау актісіне сәйкес.</w:t>
      </w:r>
    </w:p>
    <w:bookmarkEnd w:id="199"/>
    <w:bookmarkStart w:name="z211" w:id="200"/>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bookmarkEnd w:id="200"/>
    <w:bookmarkStart w:name="z212" w:id="201"/>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bookmarkEnd w:id="201"/>
    <w:bookmarkStart w:name="z213" w:id="202"/>
    <w:p>
      <w:pPr>
        <w:spacing w:after="0"/>
        <w:ind w:left="0"/>
        <w:jc w:val="both"/>
      </w:pPr>
      <w:r>
        <w:rPr>
          <w:rFonts w:ascii="Times New Roman"/>
          <w:b w:val="false"/>
          <w:i w:val="false"/>
          <w:color w:val="000000"/>
          <w:sz w:val="28"/>
        </w:rPr>
        <w:t>
      __________________________________________________________________________</w:t>
      </w:r>
    </w:p>
    <w:bookmarkEnd w:id="202"/>
    <w:bookmarkStart w:name="z214" w:id="203"/>
    <w:p>
      <w:pPr>
        <w:spacing w:after="0"/>
        <w:ind w:left="0"/>
        <w:jc w:val="both"/>
      </w:pPr>
      <w:r>
        <w:rPr>
          <w:rFonts w:ascii="Times New Roman"/>
          <w:b w:val="false"/>
          <w:i w:val="false"/>
          <w:color w:val="000000"/>
          <w:sz w:val="28"/>
        </w:rPr>
        <w:t>
      (жеке немесе заңды тұлғаның атауы)</w:t>
      </w:r>
    </w:p>
    <w:bookmarkEnd w:id="203"/>
    <w:bookmarkStart w:name="z215" w:id="204"/>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бабына</w:t>
      </w:r>
      <w:r>
        <w:rPr>
          <w:rFonts w:ascii="Times New Roman"/>
          <w:b w:val="false"/>
          <w:i w:val="false"/>
          <w:color w:val="000000"/>
          <w:sz w:val="28"/>
        </w:rPr>
        <w:t xml:space="preserve"> сәйкес жауапкершілікке тартылатыны хабарланды.</w:t>
      </w:r>
    </w:p>
    <w:bookmarkEnd w:id="204"/>
    <w:bookmarkStart w:name="z216" w:id="205"/>
    <w:p>
      <w:pPr>
        <w:spacing w:after="0"/>
        <w:ind w:left="0"/>
        <w:jc w:val="both"/>
      </w:pPr>
      <w:r>
        <w:rPr>
          <w:rFonts w:ascii="Times New Roman"/>
          <w:b w:val="false"/>
          <w:i w:val="false"/>
          <w:color w:val="000000"/>
          <w:sz w:val="28"/>
        </w:rPr>
        <w:t>
      Күні: 20__ ж. "___" ____________</w:t>
      </w:r>
    </w:p>
    <w:bookmarkEnd w:id="205"/>
    <w:bookmarkStart w:name="z217" w:id="206"/>
    <w:p>
      <w:pPr>
        <w:spacing w:after="0"/>
        <w:ind w:left="0"/>
        <w:jc w:val="both"/>
      </w:pPr>
      <w:r>
        <w:rPr>
          <w:rFonts w:ascii="Times New Roman"/>
          <w:b w:val="false"/>
          <w:i w:val="false"/>
          <w:color w:val="000000"/>
          <w:sz w:val="28"/>
        </w:rPr>
        <w:t>
      _____________________________</w:t>
      </w:r>
    </w:p>
    <w:bookmarkEnd w:id="206"/>
    <w:bookmarkStart w:name="z218" w:id="207"/>
    <w:p>
      <w:pPr>
        <w:spacing w:after="0"/>
        <w:ind w:left="0"/>
        <w:jc w:val="both"/>
      </w:pPr>
      <w:r>
        <w:rPr>
          <w:rFonts w:ascii="Times New Roman"/>
          <w:b w:val="false"/>
          <w:i w:val="false"/>
          <w:color w:val="000000"/>
          <w:sz w:val="28"/>
        </w:rPr>
        <w:t>
      Басшының Т.А.Ә. және қолы (мөрі бар болса)</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Жасыл екпелерді күтіп- ұстаудың </w:t>
            </w:r>
            <w:r>
              <w:br/>
            </w:r>
            <w:r>
              <w:rPr>
                <w:rFonts w:ascii="Times New Roman"/>
                <w:b w:val="false"/>
                <w:i w:val="false"/>
                <w:color w:val="000000"/>
                <w:sz w:val="20"/>
              </w:rPr>
              <w:t xml:space="preserve">және қорғаудың үлгілік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r>
              <w:br/>
            </w:r>
            <w:r>
              <w:rPr>
                <w:rFonts w:ascii="Times New Roman"/>
                <w:b w:val="false"/>
                <w:i w:val="false"/>
                <w:color w:val="000000"/>
                <w:sz w:val="20"/>
              </w:rPr>
              <w:t>Нысан</w:t>
            </w:r>
          </w:p>
        </w:tc>
      </w:tr>
    </w:tbl>
    <w:bookmarkStart w:name="z220" w:id="208"/>
    <w:p>
      <w:pPr>
        <w:spacing w:after="0"/>
        <w:ind w:left="0"/>
        <w:jc w:val="both"/>
      </w:pPr>
      <w:r>
        <w:rPr>
          <w:rFonts w:ascii="Times New Roman"/>
          <w:b w:val="false"/>
          <w:i w:val="false"/>
          <w:color w:val="000000"/>
          <w:sz w:val="28"/>
        </w:rPr>
        <w:t xml:space="preserve">
      </w:t>
      </w:r>
      <w:r>
        <w:rPr>
          <w:rFonts w:ascii="Times New Roman"/>
          <w:b/>
          <w:i w:val="false"/>
          <w:color w:val="000000"/>
          <w:sz w:val="28"/>
        </w:rPr>
        <w:t>Жасыл екпелердің жерсіну актісі</w:t>
      </w:r>
    </w:p>
    <w:bookmarkEnd w:id="208"/>
    <w:bookmarkStart w:name="z221" w:id="209"/>
    <w:p>
      <w:pPr>
        <w:spacing w:after="0"/>
        <w:ind w:left="0"/>
        <w:jc w:val="both"/>
      </w:pPr>
      <w:r>
        <w:rPr>
          <w:rFonts w:ascii="Times New Roman"/>
          <w:b w:val="false"/>
          <w:i w:val="false"/>
          <w:color w:val="000000"/>
          <w:sz w:val="28"/>
        </w:rPr>
        <w:t>
      20___ ж. "___" _________</w:t>
      </w:r>
    </w:p>
    <w:bookmarkEnd w:id="209"/>
    <w:bookmarkStart w:name="z222" w:id="210"/>
    <w:p>
      <w:pPr>
        <w:spacing w:after="0"/>
        <w:ind w:left="0"/>
        <w:jc w:val="both"/>
      </w:pPr>
      <w:r>
        <w:rPr>
          <w:rFonts w:ascii="Times New Roman"/>
          <w:b w:val="false"/>
          <w:i w:val="false"/>
          <w:color w:val="000000"/>
          <w:sz w:val="28"/>
        </w:rPr>
        <w:t>
      Жасыл екпелердің отырғызған мекенжайы: ____________________________________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11"/>
    <w:p>
      <w:pPr>
        <w:spacing w:after="0"/>
        <w:ind w:left="0"/>
        <w:jc w:val="both"/>
      </w:pPr>
      <w:r>
        <w:rPr>
          <w:rFonts w:ascii="Times New Roman"/>
          <w:b w:val="false"/>
          <w:i w:val="false"/>
          <w:color w:val="000000"/>
          <w:sz w:val="28"/>
        </w:rPr>
        <w:t>
      Жеке немесе заңды тұлғаның өкілі ________________________________________</w:t>
      </w:r>
    </w:p>
    <w:bookmarkEnd w:id="211"/>
    <w:bookmarkStart w:name="z224" w:id="212"/>
    <w:p>
      <w:pPr>
        <w:spacing w:after="0"/>
        <w:ind w:left="0"/>
        <w:jc w:val="both"/>
      </w:pPr>
      <w:r>
        <w:rPr>
          <w:rFonts w:ascii="Times New Roman"/>
          <w:b w:val="false"/>
          <w:i w:val="false"/>
          <w:color w:val="000000"/>
          <w:sz w:val="28"/>
        </w:rPr>
        <w:t>
      (Т.А.Ә., қолы) (мөрі бар болса)</w:t>
      </w:r>
    </w:p>
    <w:bookmarkEnd w:id="212"/>
    <w:bookmarkStart w:name="z225" w:id="213"/>
    <w:p>
      <w:pPr>
        <w:spacing w:after="0"/>
        <w:ind w:left="0"/>
        <w:jc w:val="both"/>
      </w:pPr>
      <w:r>
        <w:rPr>
          <w:rFonts w:ascii="Times New Roman"/>
          <w:b w:val="false"/>
          <w:i w:val="false"/>
          <w:color w:val="000000"/>
          <w:sz w:val="28"/>
        </w:rPr>
        <w:t>
      Уәкілетті органның лауазымды адамы _____________________________________</w:t>
      </w:r>
    </w:p>
    <w:bookmarkEnd w:id="213"/>
    <w:bookmarkStart w:name="z226" w:id="214"/>
    <w:p>
      <w:pPr>
        <w:spacing w:after="0"/>
        <w:ind w:left="0"/>
        <w:jc w:val="both"/>
      </w:pPr>
      <w:r>
        <w:rPr>
          <w:rFonts w:ascii="Times New Roman"/>
          <w:b w:val="false"/>
          <w:i w:val="false"/>
          <w:color w:val="000000"/>
          <w:sz w:val="28"/>
        </w:rPr>
        <w:t>
      (Т.А.Ә., қолы) (мөрі бар болса)</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