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9eb19" w14:textId="109eb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облыстық мәслихатының 2023 жылғы 15 желтоқсандағы № 9/69-VIII "2024-2026 жылдарға арналған облыстық бюджет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облыстық мәслихатының 2024 жылғы 24 мамырдағы № 13/104-VIII шешімі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шешімнің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7" w:id="0"/>
    <w:p>
      <w:pPr>
        <w:spacing w:after="0"/>
        <w:ind w:left="0"/>
        <w:jc w:val="both"/>
      </w:pPr>
      <w:r>
        <w:rPr>
          <w:rFonts w:ascii="Times New Roman"/>
          <w:b w:val="false"/>
          <w:i w:val="false"/>
          <w:color w:val="000000"/>
          <w:sz w:val="28"/>
        </w:rPr>
        <w:t xml:space="preserve">
      Шығыс Қазақстан облыстық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8" w:id="1"/>
    <w:p>
      <w:pPr>
        <w:spacing w:after="0"/>
        <w:ind w:left="0"/>
        <w:jc w:val="both"/>
      </w:pPr>
      <w:r>
        <w:rPr>
          <w:rFonts w:ascii="Times New Roman"/>
          <w:b w:val="false"/>
          <w:i w:val="false"/>
          <w:color w:val="000000"/>
          <w:sz w:val="28"/>
        </w:rPr>
        <w:t xml:space="preserve">
      1. Шығыс Қазақстан облыстық мәслихатының "2024-2026 жылдарға арналған облыстық бюджет туралы" 2023 жылғы 15 желтоқсандағы № 9/69-VIII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10" w:id="2"/>
    <w:p>
      <w:pPr>
        <w:spacing w:after="0"/>
        <w:ind w:left="0"/>
        <w:jc w:val="both"/>
      </w:pPr>
      <w:r>
        <w:rPr>
          <w:rFonts w:ascii="Times New Roman"/>
          <w:b w:val="false"/>
          <w:i w:val="false"/>
          <w:color w:val="000000"/>
          <w:sz w:val="28"/>
        </w:rPr>
        <w:t xml:space="preserve">
      "1. 2024-2026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2024 жылға мынадай көлемдерде бекітілсін:</w:t>
      </w:r>
    </w:p>
    <w:bookmarkEnd w:id="2"/>
    <w:bookmarkStart w:name="z11" w:id="3"/>
    <w:p>
      <w:pPr>
        <w:spacing w:after="0"/>
        <w:ind w:left="0"/>
        <w:jc w:val="both"/>
      </w:pPr>
      <w:r>
        <w:rPr>
          <w:rFonts w:ascii="Times New Roman"/>
          <w:b w:val="false"/>
          <w:i w:val="false"/>
          <w:color w:val="000000"/>
          <w:sz w:val="28"/>
        </w:rPr>
        <w:t xml:space="preserve">
      1) кірістер – 438 452 059,4 мың теңге, соның ішінде: </w:t>
      </w:r>
    </w:p>
    <w:bookmarkEnd w:id="3"/>
    <w:bookmarkStart w:name="z12" w:id="4"/>
    <w:p>
      <w:pPr>
        <w:spacing w:after="0"/>
        <w:ind w:left="0"/>
        <w:jc w:val="both"/>
      </w:pPr>
      <w:r>
        <w:rPr>
          <w:rFonts w:ascii="Times New Roman"/>
          <w:b w:val="false"/>
          <w:i w:val="false"/>
          <w:color w:val="000000"/>
          <w:sz w:val="28"/>
        </w:rPr>
        <w:t xml:space="preserve">
      салықтық түсімдер – 72 606 605,1 мың теңге; </w:t>
      </w:r>
    </w:p>
    <w:bookmarkEnd w:id="4"/>
    <w:bookmarkStart w:name="z13" w:id="5"/>
    <w:p>
      <w:pPr>
        <w:spacing w:after="0"/>
        <w:ind w:left="0"/>
        <w:jc w:val="both"/>
      </w:pPr>
      <w:r>
        <w:rPr>
          <w:rFonts w:ascii="Times New Roman"/>
          <w:b w:val="false"/>
          <w:i w:val="false"/>
          <w:color w:val="000000"/>
          <w:sz w:val="28"/>
        </w:rPr>
        <w:t xml:space="preserve">
      салықтық емес түсімдер – 3 787 309,1 мың теңге; </w:t>
      </w:r>
    </w:p>
    <w:bookmarkEnd w:id="5"/>
    <w:bookmarkStart w:name="z14" w:id="6"/>
    <w:p>
      <w:pPr>
        <w:spacing w:after="0"/>
        <w:ind w:left="0"/>
        <w:jc w:val="both"/>
      </w:pPr>
      <w:r>
        <w:rPr>
          <w:rFonts w:ascii="Times New Roman"/>
          <w:b w:val="false"/>
          <w:i w:val="false"/>
          <w:color w:val="000000"/>
          <w:sz w:val="28"/>
        </w:rPr>
        <w:t>
      негізгі капиталды сатудан түсетін түсімдер – 6 052,9 мың теңге;</w:t>
      </w:r>
    </w:p>
    <w:bookmarkEnd w:id="6"/>
    <w:bookmarkStart w:name="z15" w:id="7"/>
    <w:p>
      <w:pPr>
        <w:spacing w:after="0"/>
        <w:ind w:left="0"/>
        <w:jc w:val="both"/>
      </w:pPr>
      <w:r>
        <w:rPr>
          <w:rFonts w:ascii="Times New Roman"/>
          <w:b w:val="false"/>
          <w:i w:val="false"/>
          <w:color w:val="000000"/>
          <w:sz w:val="28"/>
        </w:rPr>
        <w:t>
      трансферттердің түсімдері – 362 052 092,3 мың теңге;</w:t>
      </w:r>
    </w:p>
    <w:bookmarkEnd w:id="7"/>
    <w:bookmarkStart w:name="z16" w:id="8"/>
    <w:p>
      <w:pPr>
        <w:spacing w:after="0"/>
        <w:ind w:left="0"/>
        <w:jc w:val="both"/>
      </w:pPr>
      <w:r>
        <w:rPr>
          <w:rFonts w:ascii="Times New Roman"/>
          <w:b w:val="false"/>
          <w:i w:val="false"/>
          <w:color w:val="000000"/>
          <w:sz w:val="28"/>
        </w:rPr>
        <w:t>
      2) шығындар – 432 649 082,9 мың теңге;</w:t>
      </w:r>
    </w:p>
    <w:bookmarkEnd w:id="8"/>
    <w:bookmarkStart w:name="z17" w:id="9"/>
    <w:p>
      <w:pPr>
        <w:spacing w:after="0"/>
        <w:ind w:left="0"/>
        <w:jc w:val="both"/>
      </w:pPr>
      <w:r>
        <w:rPr>
          <w:rFonts w:ascii="Times New Roman"/>
          <w:b w:val="false"/>
          <w:i w:val="false"/>
          <w:color w:val="000000"/>
          <w:sz w:val="28"/>
        </w:rPr>
        <w:t>
      3) таза бюджеттік кредит беру – 11 834 856,7 мың теңге, соның ішінде:</w:t>
      </w:r>
    </w:p>
    <w:bookmarkEnd w:id="9"/>
    <w:bookmarkStart w:name="z18" w:id="10"/>
    <w:p>
      <w:pPr>
        <w:spacing w:after="0"/>
        <w:ind w:left="0"/>
        <w:jc w:val="both"/>
      </w:pPr>
      <w:r>
        <w:rPr>
          <w:rFonts w:ascii="Times New Roman"/>
          <w:b w:val="false"/>
          <w:i w:val="false"/>
          <w:color w:val="000000"/>
          <w:sz w:val="28"/>
        </w:rPr>
        <w:t>
      бюджеттік кредиттер – 24 211 280,0 мың теңге;</w:t>
      </w:r>
    </w:p>
    <w:bookmarkEnd w:id="10"/>
    <w:bookmarkStart w:name="z19" w:id="11"/>
    <w:p>
      <w:pPr>
        <w:spacing w:after="0"/>
        <w:ind w:left="0"/>
        <w:jc w:val="both"/>
      </w:pPr>
      <w:r>
        <w:rPr>
          <w:rFonts w:ascii="Times New Roman"/>
          <w:b w:val="false"/>
          <w:i w:val="false"/>
          <w:color w:val="000000"/>
          <w:sz w:val="28"/>
        </w:rPr>
        <w:t xml:space="preserve">
      бюджеттік кредиттерді өтеу – 12 376 423,3 мың теңге; </w:t>
      </w:r>
    </w:p>
    <w:bookmarkEnd w:id="11"/>
    <w:bookmarkStart w:name="z20" w:id="12"/>
    <w:p>
      <w:pPr>
        <w:spacing w:after="0"/>
        <w:ind w:left="0"/>
        <w:jc w:val="both"/>
      </w:pPr>
      <w:r>
        <w:rPr>
          <w:rFonts w:ascii="Times New Roman"/>
          <w:b w:val="false"/>
          <w:i w:val="false"/>
          <w:color w:val="000000"/>
          <w:sz w:val="28"/>
        </w:rPr>
        <w:t>
      4) қаржы активтерімен жасалатын операциялар бойынша сальдо – 4 942 623,2 мың теңге, соның ішінде:</w:t>
      </w:r>
    </w:p>
    <w:bookmarkEnd w:id="12"/>
    <w:bookmarkStart w:name="z21" w:id="13"/>
    <w:p>
      <w:pPr>
        <w:spacing w:after="0"/>
        <w:ind w:left="0"/>
        <w:jc w:val="both"/>
      </w:pPr>
      <w:r>
        <w:rPr>
          <w:rFonts w:ascii="Times New Roman"/>
          <w:b w:val="false"/>
          <w:i w:val="false"/>
          <w:color w:val="000000"/>
          <w:sz w:val="28"/>
        </w:rPr>
        <w:t>
      қаржы активтерін сатып алу – 4 942 623,2 мың теңге;</w:t>
      </w:r>
    </w:p>
    <w:bookmarkEnd w:id="13"/>
    <w:bookmarkStart w:name="z22" w:id="14"/>
    <w:p>
      <w:pPr>
        <w:spacing w:after="0"/>
        <w:ind w:left="0"/>
        <w:jc w:val="both"/>
      </w:pPr>
      <w:r>
        <w:rPr>
          <w:rFonts w:ascii="Times New Roman"/>
          <w:b w:val="false"/>
          <w:i w:val="false"/>
          <w:color w:val="000000"/>
          <w:sz w:val="28"/>
        </w:rPr>
        <w:t>
      мемлекеттiң қаржы активтерiн сатудан түсетiн түсiмдер – 0,0 мың теңге;</w:t>
      </w:r>
    </w:p>
    <w:bookmarkEnd w:id="14"/>
    <w:bookmarkStart w:name="z23" w:id="15"/>
    <w:p>
      <w:pPr>
        <w:spacing w:after="0"/>
        <w:ind w:left="0"/>
        <w:jc w:val="both"/>
      </w:pPr>
      <w:r>
        <w:rPr>
          <w:rFonts w:ascii="Times New Roman"/>
          <w:b w:val="false"/>
          <w:i w:val="false"/>
          <w:color w:val="000000"/>
          <w:sz w:val="28"/>
        </w:rPr>
        <w:t xml:space="preserve">
      5) бюджет тапшылығы (профициті) – -10 974 503,4 мың теңге; </w:t>
      </w:r>
    </w:p>
    <w:bookmarkEnd w:id="15"/>
    <w:bookmarkStart w:name="z24" w:id="16"/>
    <w:p>
      <w:pPr>
        <w:spacing w:after="0"/>
        <w:ind w:left="0"/>
        <w:jc w:val="both"/>
      </w:pPr>
      <w:r>
        <w:rPr>
          <w:rFonts w:ascii="Times New Roman"/>
          <w:b w:val="false"/>
          <w:i w:val="false"/>
          <w:color w:val="000000"/>
          <w:sz w:val="28"/>
        </w:rPr>
        <w:t>
      6) бюджет тапшылығын қаржыландыру (профицитін пайдалану) – 10 974 503,4 мың теңге:</w:t>
      </w:r>
    </w:p>
    <w:bookmarkEnd w:id="16"/>
    <w:bookmarkStart w:name="z25" w:id="17"/>
    <w:p>
      <w:pPr>
        <w:spacing w:after="0"/>
        <w:ind w:left="0"/>
        <w:jc w:val="both"/>
      </w:pPr>
      <w:r>
        <w:rPr>
          <w:rFonts w:ascii="Times New Roman"/>
          <w:b w:val="false"/>
          <w:i w:val="false"/>
          <w:color w:val="000000"/>
          <w:sz w:val="28"/>
        </w:rPr>
        <w:t>
      қарыздар түсімі – 22 686 280,0 мың теңге;</w:t>
      </w:r>
    </w:p>
    <w:bookmarkEnd w:id="17"/>
    <w:bookmarkStart w:name="z26" w:id="18"/>
    <w:p>
      <w:pPr>
        <w:spacing w:after="0"/>
        <w:ind w:left="0"/>
        <w:jc w:val="both"/>
      </w:pPr>
      <w:r>
        <w:rPr>
          <w:rFonts w:ascii="Times New Roman"/>
          <w:b w:val="false"/>
          <w:i w:val="false"/>
          <w:color w:val="000000"/>
          <w:sz w:val="28"/>
        </w:rPr>
        <w:t>
      қарыздарды өтеу – 17 768 171,3 мың теңге;</w:t>
      </w:r>
    </w:p>
    <w:bookmarkEnd w:id="18"/>
    <w:bookmarkStart w:name="z27" w:id="19"/>
    <w:p>
      <w:pPr>
        <w:spacing w:after="0"/>
        <w:ind w:left="0"/>
        <w:jc w:val="both"/>
      </w:pPr>
      <w:r>
        <w:rPr>
          <w:rFonts w:ascii="Times New Roman"/>
          <w:b w:val="false"/>
          <w:i w:val="false"/>
          <w:color w:val="000000"/>
          <w:sz w:val="28"/>
        </w:rPr>
        <w:t>
      бюджет қаражатының пайдаланылатын қалдықтары – 6 056 394,7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жаңа редакцияда жазылсын:</w:t>
      </w:r>
    </w:p>
    <w:bookmarkStart w:name="z29" w:id="20"/>
    <w:p>
      <w:pPr>
        <w:spacing w:after="0"/>
        <w:ind w:left="0"/>
        <w:jc w:val="both"/>
      </w:pPr>
      <w:r>
        <w:rPr>
          <w:rFonts w:ascii="Times New Roman"/>
          <w:b w:val="false"/>
          <w:i w:val="false"/>
          <w:color w:val="000000"/>
          <w:sz w:val="28"/>
        </w:rPr>
        <w:t>
      "8. 2024 жылға арналған облыстық бюджетте аудандардың (облыстық маңызы бар қалалардың) бюджеттерінен:</w:t>
      </w:r>
    </w:p>
    <w:bookmarkEnd w:id="20"/>
    <w:bookmarkStart w:name="z30" w:id="21"/>
    <w:p>
      <w:pPr>
        <w:spacing w:after="0"/>
        <w:ind w:left="0"/>
        <w:jc w:val="both"/>
      </w:pPr>
      <w:r>
        <w:rPr>
          <w:rFonts w:ascii="Times New Roman"/>
          <w:b w:val="false"/>
          <w:i w:val="false"/>
          <w:color w:val="000000"/>
          <w:sz w:val="28"/>
        </w:rPr>
        <w:t>
      білім беру саласындағы атқарушы органдардың және оларға ведомстволық бағынысты мемлекеттік мекемелердің функциялары мен штат санының лимиттерін аудандық деңгейден облыстық деңгейге беру – 52 712 252,8 мың теңге;</w:t>
      </w:r>
    </w:p>
    <w:bookmarkEnd w:id="21"/>
    <w:bookmarkStart w:name="z31" w:id="22"/>
    <w:p>
      <w:pPr>
        <w:spacing w:after="0"/>
        <w:ind w:left="0"/>
        <w:jc w:val="both"/>
      </w:pPr>
      <w:r>
        <w:rPr>
          <w:rFonts w:ascii="Times New Roman"/>
          <w:b w:val="false"/>
          <w:i w:val="false"/>
          <w:color w:val="000000"/>
          <w:sz w:val="28"/>
        </w:rPr>
        <w:t>
      еңбек ұтқырлығы орталықтарын құруға және жұмыс істеп тұрған жұмыспен қамту орталықтарын мансаптық орталықтарға айналдыруға байланысты – 1 436 093,0 мың теңге;</w:t>
      </w:r>
    </w:p>
    <w:bookmarkEnd w:id="22"/>
    <w:bookmarkStart w:name="z32" w:id="23"/>
    <w:p>
      <w:pPr>
        <w:spacing w:after="0"/>
        <w:ind w:left="0"/>
        <w:jc w:val="both"/>
      </w:pPr>
      <w:r>
        <w:rPr>
          <w:rFonts w:ascii="Times New Roman"/>
          <w:b w:val="false"/>
          <w:i w:val="false"/>
          <w:color w:val="000000"/>
          <w:sz w:val="28"/>
        </w:rPr>
        <w:t>
      республикалық деңгейге азаматтық хал актілерін тіркеу саласындағы функцияларды беруге – 38 192,0 мың теңге жоғары тұрған бюджет шығындарының өтемақысына трансферттер түсімі көзделсін.</w:t>
      </w:r>
    </w:p>
    <w:bookmarkEnd w:id="23"/>
    <w:bookmarkStart w:name="z33" w:id="24"/>
    <w:p>
      <w:pPr>
        <w:spacing w:after="0"/>
        <w:ind w:left="0"/>
        <w:jc w:val="both"/>
      </w:pPr>
      <w:r>
        <w:rPr>
          <w:rFonts w:ascii="Times New Roman"/>
          <w:b w:val="false"/>
          <w:i w:val="false"/>
          <w:color w:val="000000"/>
          <w:sz w:val="28"/>
        </w:rPr>
        <w:t>
      Аудандар (облыстық маңызы бар қалалар) бюджеттерінен трансферттердің түсімін бөлу Шығыс Қазақстан облысы әкімдігінің қаулысымен айқындалады.";</w:t>
      </w:r>
    </w:p>
    <w:bookmarkEnd w:id="24"/>
    <w:bookmarkStart w:name="z34" w:id="2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5"/>
    <w:bookmarkStart w:name="z35" w:id="26"/>
    <w:p>
      <w:pPr>
        <w:spacing w:after="0"/>
        <w:ind w:left="0"/>
        <w:jc w:val="both"/>
      </w:pPr>
      <w:r>
        <w:rPr>
          <w:rFonts w:ascii="Times New Roman"/>
          <w:b w:val="false"/>
          <w:i w:val="false"/>
          <w:color w:val="000000"/>
          <w:sz w:val="28"/>
        </w:rPr>
        <w:t>
      2. Осы шешім 2024 жылғы 1 қаңтардан бастап қолданысқа енгізіледі.</w:t>
      </w:r>
    </w:p>
    <w:bookmarkEnd w:id="2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облыстық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Рыпаков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облыстық мәслихатының </w:t>
            </w:r>
            <w:r>
              <w:br/>
            </w:r>
            <w:r>
              <w:rPr>
                <w:rFonts w:ascii="Times New Roman"/>
                <w:b w:val="false"/>
                <w:i w:val="false"/>
                <w:color w:val="000000"/>
                <w:sz w:val="20"/>
              </w:rPr>
              <w:t xml:space="preserve">2024 жылғы 24 мамырдағы </w:t>
            </w:r>
            <w:r>
              <w:br/>
            </w:r>
            <w:r>
              <w:rPr>
                <w:rFonts w:ascii="Times New Roman"/>
                <w:b w:val="false"/>
                <w:i w:val="false"/>
                <w:color w:val="000000"/>
                <w:sz w:val="20"/>
              </w:rPr>
              <w:t>№ 13/104-VIII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облыстық мәслихатының </w:t>
            </w:r>
            <w:r>
              <w:br/>
            </w:r>
            <w:r>
              <w:rPr>
                <w:rFonts w:ascii="Times New Roman"/>
                <w:b w:val="false"/>
                <w:i w:val="false"/>
                <w:color w:val="000000"/>
                <w:sz w:val="20"/>
              </w:rPr>
              <w:t xml:space="preserve">2023 жылғы 15 желтоқсандағы </w:t>
            </w:r>
            <w:r>
              <w:br/>
            </w:r>
            <w:r>
              <w:rPr>
                <w:rFonts w:ascii="Times New Roman"/>
                <w:b w:val="false"/>
                <w:i w:val="false"/>
                <w:color w:val="000000"/>
                <w:sz w:val="20"/>
              </w:rPr>
              <w:t>№ 9/69-VIII шешіміне 1 қосымша</w:t>
            </w:r>
          </w:p>
        </w:tc>
      </w:tr>
    </w:tbl>
    <w:bookmarkStart w:name="z39" w:id="27"/>
    <w:p>
      <w:pPr>
        <w:spacing w:after="0"/>
        <w:ind w:left="0"/>
        <w:jc w:val="left"/>
      </w:pPr>
      <w:r>
        <w:rPr>
          <w:rFonts w:ascii="Times New Roman"/>
          <w:b/>
          <w:i w:val="false"/>
          <w:color w:val="000000"/>
        </w:rPr>
        <w:t xml:space="preserve"> 2024 жылға арналған облыстық бюджет</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КIРICТЕР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438 452 059,4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72 606 605,1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37 586 978,0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37 586 978,0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30 142 337,0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30 142 337,0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4 877 290,0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4 664 247,0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3 787 309,1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1 627 748,2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188 072,6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1 340 858,2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1 130 644,4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1 130 644,4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1 028 904,4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1 028 904,4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362 052 092,3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55 263 238,3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55 263 238,3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306 788 854,0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306 788 854,0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432 649 082,9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5 724 034,1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3 828 670,2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2 995 618,2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2 278 082,3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200 361,4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1 228 664,6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1 113 074,6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348 480,6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426 416,6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426 416,6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399 616,5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240 282,7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240 282,7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2 259 259,5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2 125 567,8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291 680,8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291 680,8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1 833 887,0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1 099 067,0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12 477 548,9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12 477 548,9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12 477 548,9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11 991 267,6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480 675,3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195 918 905,7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23 746 845,4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23 746 845,4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15 982 479,4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7 764 366,0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146 267 184,0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118 980 790,7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3 731 437,1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3 256 820,6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5 218 208,0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78 802 894,0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27 863 666,0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8 762 772,2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7 879 399,6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883 372,6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18 523 621,1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3 665 742,1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14 857 879,0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16 727 654,0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16 109 889,0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15 994 279,0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1 490 822,0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6 507 501,3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6 507 501,3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1 129 379,2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1 573 782,0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1 645 324,1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417 421,0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26 733 571,6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18 257 350,0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1 323 875,4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286 319,4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16 933 474,6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16 933 474,6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6 265 348,9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6 265 348,9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5 837 851,9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25 056 865,8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10 537 819,8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8 351 693,8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2 449 613,0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334 575,8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3 044 491,0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мүгедектігі бар адамдарға, оның ішінде мүгедектігі бар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1 292 397,0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2 186 126,0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1 826 627,0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8 570 828,0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8 570 828,0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8 570 828,0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5 948 218,0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5 748 393,0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қауіпі салдарынан қиын жағдайларға тап болған тәуекелдер тобындағы адамдарға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4 609 440,0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27 826 800,6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25 288 911,6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23 538 911,6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224 555,4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3 682 371,2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19 327 809,0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18 394 699,2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7 288 248,0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7 087 248,0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979 576,5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2 260 948,0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709 690,1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747 053,4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6 419 279,4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5 071 731,4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4 783 795,0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3 964 700,3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734 014,3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734 014,3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1 226 866,0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1 226 866,0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және архивтер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архив ісін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595 808,3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595 808,3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413 358,3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38 950 591,7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30 092 190,5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30 092 190,5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772 258,0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7 039 480,0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4 775 813,0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9 353 597,0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7 054 789,0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7 054 789,0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6 439 631,0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976 944,2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976 944,2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344 062,0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542 882,2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баспаналарды, уақытша ұстау пункттерін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22 997 410,8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22 997 410,8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22 864 040,8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294 173,1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2 898 824,7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19 571 043,0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30 146 327,0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12 996 380,0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12 996 380,0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3 590 660,0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9 209 720,0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16 927 805,0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16 927 805,0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4 443 004,0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8 543 545,0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3 083 256,0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18 255 607,7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2 078 962,0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2 078 962,0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16 176 645,7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440 161,9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440 161,9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584 763,5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584 763,5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10 755 129,3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шетіндегі әлеуметтік және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10 755 129,3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2 046 637,0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2 046 637,0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2 046 637,0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2 042 880,0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4 576 076,3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4 576 076,3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4 576 076,3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4 068 124,0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432 170,6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11 834 856,7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24 211 280,0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10 485 544,0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10 485 544,0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10 185 544,0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тұрғын үй сатып 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10 185 544,0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12 260 736,0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инвестициялық жобаларға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12 376 423,3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12 376 423,3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12 372 928,0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кредиттердің сомаларын қайтару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4 942 623,2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4 942 623,2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4 942 623,2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4 942 623,2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4 942 623,2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4 942 623,2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-10 974 503,4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10 974 503,4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22 686 280,0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22 686 280,0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10 185 544,0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17 768 171,3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17 768 171,3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17 768 171,3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14 221 707,0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3 542 969,0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6 056 394,7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6 056 394,7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6 056 394,7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