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ead1a" w14:textId="19ead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2023 жылғы 25 желтоқсандағы "2024-2026 жылдарға арналған Зайсан ауданының бюджеті туралы №01-03/VIII-15-2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2024 жылғы 23 мамырдағы № VIII-22-1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Осы шешімнің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Зайсан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Зайсан аудандық мәслихатының "2024-2026 жылдарға арналған Зайсан ауданының бюджеті туралы" 2023 жылғы 25 желтоқсандағы №01-03/VIII-15-2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2"/>
    <w:p>
      <w:pPr>
        <w:spacing w:after="0"/>
        <w:ind w:left="0"/>
        <w:jc w:val="both"/>
      </w:pPr>
      <w:r>
        <w:rPr>
          <w:rFonts w:ascii="Times New Roman"/>
          <w:b w:val="false"/>
          <w:i w:val="false"/>
          <w:color w:val="000000"/>
          <w:sz w:val="28"/>
        </w:rPr>
        <w:t xml:space="preserve">
      "1. 2024-2026 жылдарға арналған Зайсан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2024 жылға мынадай көлемдерде бекітілсін:</w:t>
      </w:r>
    </w:p>
    <w:bookmarkEnd w:id="2"/>
    <w:bookmarkStart w:name="z11" w:id="3"/>
    <w:p>
      <w:pPr>
        <w:spacing w:after="0"/>
        <w:ind w:left="0"/>
        <w:jc w:val="both"/>
      </w:pPr>
      <w:r>
        <w:rPr>
          <w:rFonts w:ascii="Times New Roman"/>
          <w:b w:val="false"/>
          <w:i w:val="false"/>
          <w:color w:val="000000"/>
          <w:sz w:val="28"/>
        </w:rPr>
        <w:t>
      1) кірістер – 4 166 089,5 мың теңге, соның ішінде:</w:t>
      </w:r>
    </w:p>
    <w:bookmarkEnd w:id="3"/>
    <w:bookmarkStart w:name="z12" w:id="4"/>
    <w:p>
      <w:pPr>
        <w:spacing w:after="0"/>
        <w:ind w:left="0"/>
        <w:jc w:val="both"/>
      </w:pPr>
      <w:r>
        <w:rPr>
          <w:rFonts w:ascii="Times New Roman"/>
          <w:b w:val="false"/>
          <w:i w:val="false"/>
          <w:color w:val="000000"/>
          <w:sz w:val="28"/>
        </w:rPr>
        <w:t>
      салықтық түсімдер - 2 060 152,0 мың теңге;</w:t>
      </w:r>
    </w:p>
    <w:bookmarkEnd w:id="4"/>
    <w:bookmarkStart w:name="z13" w:id="5"/>
    <w:p>
      <w:pPr>
        <w:spacing w:after="0"/>
        <w:ind w:left="0"/>
        <w:jc w:val="both"/>
      </w:pPr>
      <w:r>
        <w:rPr>
          <w:rFonts w:ascii="Times New Roman"/>
          <w:b w:val="false"/>
          <w:i w:val="false"/>
          <w:color w:val="000000"/>
          <w:sz w:val="28"/>
        </w:rPr>
        <w:t>
      салықтық емес түсімдер – 54 832,0 мың теңге;</w:t>
      </w:r>
    </w:p>
    <w:bookmarkEnd w:id="5"/>
    <w:bookmarkStart w:name="z14" w:id="6"/>
    <w:p>
      <w:pPr>
        <w:spacing w:after="0"/>
        <w:ind w:left="0"/>
        <w:jc w:val="both"/>
      </w:pPr>
      <w:r>
        <w:rPr>
          <w:rFonts w:ascii="Times New Roman"/>
          <w:b w:val="false"/>
          <w:i w:val="false"/>
          <w:color w:val="000000"/>
          <w:sz w:val="28"/>
        </w:rPr>
        <w:t>
      негізгі капиталды сатудан түсетін түсімдер – 24 309,0 мың теңге;</w:t>
      </w:r>
    </w:p>
    <w:bookmarkEnd w:id="6"/>
    <w:bookmarkStart w:name="z15" w:id="7"/>
    <w:p>
      <w:pPr>
        <w:spacing w:after="0"/>
        <w:ind w:left="0"/>
        <w:jc w:val="both"/>
      </w:pPr>
      <w:r>
        <w:rPr>
          <w:rFonts w:ascii="Times New Roman"/>
          <w:b w:val="false"/>
          <w:i w:val="false"/>
          <w:color w:val="000000"/>
          <w:sz w:val="28"/>
        </w:rPr>
        <w:t>
      трансферттердің түсімдері – 2 026 796,5 мың теңге;</w:t>
      </w:r>
    </w:p>
    <w:bookmarkEnd w:id="7"/>
    <w:bookmarkStart w:name="z16" w:id="8"/>
    <w:p>
      <w:pPr>
        <w:spacing w:after="0"/>
        <w:ind w:left="0"/>
        <w:jc w:val="both"/>
      </w:pPr>
      <w:r>
        <w:rPr>
          <w:rFonts w:ascii="Times New Roman"/>
          <w:b w:val="false"/>
          <w:i w:val="false"/>
          <w:color w:val="000000"/>
          <w:sz w:val="28"/>
        </w:rPr>
        <w:t>
      2) шығындар – 4 200 560,7 мың теңге;</w:t>
      </w:r>
    </w:p>
    <w:bookmarkEnd w:id="8"/>
    <w:bookmarkStart w:name="z17" w:id="9"/>
    <w:p>
      <w:pPr>
        <w:spacing w:after="0"/>
        <w:ind w:left="0"/>
        <w:jc w:val="both"/>
      </w:pPr>
      <w:r>
        <w:rPr>
          <w:rFonts w:ascii="Times New Roman"/>
          <w:b w:val="false"/>
          <w:i w:val="false"/>
          <w:color w:val="000000"/>
          <w:sz w:val="28"/>
        </w:rPr>
        <w:t>
      3) таза бюджеттік кредиттеу – 91 287,0 мың теңге, соның ішінде:</w:t>
      </w:r>
    </w:p>
    <w:bookmarkEnd w:id="9"/>
    <w:bookmarkStart w:name="z18" w:id="10"/>
    <w:p>
      <w:pPr>
        <w:spacing w:after="0"/>
        <w:ind w:left="0"/>
        <w:jc w:val="both"/>
      </w:pPr>
      <w:r>
        <w:rPr>
          <w:rFonts w:ascii="Times New Roman"/>
          <w:b w:val="false"/>
          <w:i w:val="false"/>
          <w:color w:val="000000"/>
          <w:sz w:val="28"/>
        </w:rPr>
        <w:t>
      бюджеттік кредиттер – 116 298,0 мың теңге;</w:t>
      </w:r>
    </w:p>
    <w:bookmarkEnd w:id="10"/>
    <w:bookmarkStart w:name="z19" w:id="11"/>
    <w:p>
      <w:pPr>
        <w:spacing w:after="0"/>
        <w:ind w:left="0"/>
        <w:jc w:val="both"/>
      </w:pPr>
      <w:r>
        <w:rPr>
          <w:rFonts w:ascii="Times New Roman"/>
          <w:b w:val="false"/>
          <w:i w:val="false"/>
          <w:color w:val="000000"/>
          <w:sz w:val="28"/>
        </w:rPr>
        <w:t>
      бюджеттік кредиттерді өтеу – 25 011,0 мың теңге;</w:t>
      </w:r>
    </w:p>
    <w:bookmarkEnd w:id="11"/>
    <w:bookmarkStart w:name="z20"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21"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22"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3" w:id="15"/>
    <w:p>
      <w:pPr>
        <w:spacing w:after="0"/>
        <w:ind w:left="0"/>
        <w:jc w:val="both"/>
      </w:pPr>
      <w:r>
        <w:rPr>
          <w:rFonts w:ascii="Times New Roman"/>
          <w:b w:val="false"/>
          <w:i w:val="false"/>
          <w:color w:val="000000"/>
          <w:sz w:val="28"/>
        </w:rPr>
        <w:t>
      5) бюджет тапшылығы (профициті) – - 125 758,2 мың теңге;</w:t>
      </w:r>
    </w:p>
    <w:bookmarkEnd w:id="15"/>
    <w:bookmarkStart w:name="z24" w:id="16"/>
    <w:p>
      <w:pPr>
        <w:spacing w:after="0"/>
        <w:ind w:left="0"/>
        <w:jc w:val="both"/>
      </w:pPr>
      <w:r>
        <w:rPr>
          <w:rFonts w:ascii="Times New Roman"/>
          <w:b w:val="false"/>
          <w:i w:val="false"/>
          <w:color w:val="000000"/>
          <w:sz w:val="28"/>
        </w:rPr>
        <w:t>
      6) бюджет тапшылығын қаржыландыру (профицитті пайдалану) – 125 758,2 мың теңге;</w:t>
      </w:r>
    </w:p>
    <w:bookmarkEnd w:id="16"/>
    <w:bookmarkStart w:name="z25" w:id="17"/>
    <w:p>
      <w:pPr>
        <w:spacing w:after="0"/>
        <w:ind w:left="0"/>
        <w:jc w:val="both"/>
      </w:pPr>
      <w:r>
        <w:rPr>
          <w:rFonts w:ascii="Times New Roman"/>
          <w:b w:val="false"/>
          <w:i w:val="false"/>
          <w:color w:val="000000"/>
          <w:sz w:val="28"/>
        </w:rPr>
        <w:t>
      қарыздар түсімі – 116 298,0 мың теңге;</w:t>
      </w:r>
    </w:p>
    <w:bookmarkEnd w:id="17"/>
    <w:bookmarkStart w:name="z26" w:id="18"/>
    <w:p>
      <w:pPr>
        <w:spacing w:after="0"/>
        <w:ind w:left="0"/>
        <w:jc w:val="both"/>
      </w:pPr>
      <w:r>
        <w:rPr>
          <w:rFonts w:ascii="Times New Roman"/>
          <w:b w:val="false"/>
          <w:i w:val="false"/>
          <w:color w:val="000000"/>
          <w:sz w:val="28"/>
        </w:rPr>
        <w:t>
      қарыздарды өтеу – 113 684,0 мың теңге;</w:t>
      </w:r>
    </w:p>
    <w:bookmarkEnd w:id="18"/>
    <w:bookmarkStart w:name="z27" w:id="19"/>
    <w:p>
      <w:pPr>
        <w:spacing w:after="0"/>
        <w:ind w:left="0"/>
        <w:jc w:val="both"/>
      </w:pPr>
      <w:r>
        <w:rPr>
          <w:rFonts w:ascii="Times New Roman"/>
          <w:b w:val="false"/>
          <w:i w:val="false"/>
          <w:color w:val="000000"/>
          <w:sz w:val="28"/>
        </w:rPr>
        <w:t>
      бюджет қаражатының пайдаланатын қалдықтары – 123 144,2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9" w:id="20"/>
    <w:p>
      <w:pPr>
        <w:spacing w:after="0"/>
        <w:ind w:left="0"/>
        <w:jc w:val="both"/>
      </w:pPr>
      <w:r>
        <w:rPr>
          <w:rFonts w:ascii="Times New Roman"/>
          <w:b w:val="false"/>
          <w:i w:val="false"/>
          <w:color w:val="000000"/>
          <w:sz w:val="28"/>
        </w:rPr>
        <w:t>
      "5. 2024 жылға ауданның жергілікті атқарушы органының арналған резерві 42 786,0 мың теңге сомасында бекітілсін.".</w:t>
      </w:r>
    </w:p>
    <w:bookmarkEnd w:id="20"/>
    <w:bookmarkStart w:name="z30"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1"/>
    <w:bookmarkStart w:name="z31" w:id="22"/>
    <w:p>
      <w:pPr>
        <w:spacing w:after="0"/>
        <w:ind w:left="0"/>
        <w:jc w:val="both"/>
      </w:pPr>
      <w:r>
        <w:rPr>
          <w:rFonts w:ascii="Times New Roman"/>
          <w:b w:val="false"/>
          <w:i w:val="false"/>
          <w:color w:val="000000"/>
          <w:sz w:val="28"/>
        </w:rPr>
        <w:t>
      2. Осы шешім 2024 жылғы 1 қаңтардан бастап қолданысқа енгізіледі.</w:t>
      </w:r>
    </w:p>
    <w:bookmarkEnd w:id="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Загипаров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2024 жылғы 23 мамырдағы </w:t>
            </w:r>
            <w:r>
              <w:br/>
            </w:r>
            <w:r>
              <w:rPr>
                <w:rFonts w:ascii="Times New Roman"/>
                <w:b w:val="false"/>
                <w:i w:val="false"/>
                <w:color w:val="000000"/>
                <w:sz w:val="20"/>
              </w:rPr>
              <w:t xml:space="preserve">№ VIII-22-1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2023 жылғы 25 желтоқсандағы </w:t>
            </w:r>
            <w:r>
              <w:br/>
            </w:r>
            <w:r>
              <w:rPr>
                <w:rFonts w:ascii="Times New Roman"/>
                <w:b w:val="false"/>
                <w:i w:val="false"/>
                <w:color w:val="000000"/>
                <w:sz w:val="20"/>
              </w:rPr>
              <w:t xml:space="preserve">№ 01-03/VIII-15-2 шешіміне </w:t>
            </w:r>
            <w:r>
              <w:br/>
            </w:r>
            <w:r>
              <w:rPr>
                <w:rFonts w:ascii="Times New Roman"/>
                <w:b w:val="false"/>
                <w:i w:val="false"/>
                <w:color w:val="000000"/>
                <w:sz w:val="20"/>
              </w:rPr>
              <w:t>1 қосымша</w:t>
            </w:r>
          </w:p>
        </w:tc>
      </w:tr>
    </w:tbl>
    <w:bookmarkStart w:name="z35" w:id="23"/>
    <w:p>
      <w:pPr>
        <w:spacing w:after="0"/>
        <w:ind w:left="0"/>
        <w:jc w:val="left"/>
      </w:pPr>
      <w:r>
        <w:rPr>
          <w:rFonts w:ascii="Times New Roman"/>
          <w:b/>
          <w:i w:val="false"/>
          <w:color w:val="000000"/>
        </w:rPr>
        <w:t xml:space="preserve"> 2024 жылға арналған аудандық бюджет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4 166 089,5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645 705,0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2 026 796,5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2 003 626,0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4 200 560,7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көрсетілетін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832 664,2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289 349,1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248 705,1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539 815,1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354 278,5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687 259,5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310 420,5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абилитациялаудың және оңалтудың жеке бағдарламасына сәйкес мұқтаж мүгедектігі бар адамдарды протездік-ортопедиялық көмекпен, сурдотехникалық және тифлотехникалық құралдармен, мiндеттi гигиеналық құралдармен, арнаулы жүріп-тұру құралдарымен қамтамасыз ету, сондай-ақ санаторий-курорттық емдеу,жеке көмекшінің және ымдау тілі маманының қызметтерімен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191 785,0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689 981,9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358 697,0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603 482,4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- 125 758,2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123 144,2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