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ee0b" w14:textId="dcde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Зайсан ауданы Сарытерек ауылдық округінің бюджеті туралы" Зайсан аудандық мәслихатының 2023 жылғы 29 желтоқсандағы № 01-03/VIII-17-8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мамырдағы № VIII-23-6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"2024-2026 жылдарға арналған Зайсан ауданы Сарытерек ауылдық округінің бюджеті туралы" 2023 жылғы 29 желтоқсандағы №01-03/VIII-17-8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Зайсан ауданыСарытерек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138 133,7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- 8193,0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–129 677,7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–139 934,8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- 1801,1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1801,1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1801,1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VIII-23-6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Сарытерек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