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b0f68" w14:textId="aeb0f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Зайсан ауданы Сарытерек ауылдық округінің бюджеті туралы" Зайсан аудандық мәслихатының 2023 жылғы 29 желтоқсандағы № 01-03/VIII-17-8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2024 жылғы 27 наурыздағы № VIII-21-17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Осы шешімнің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Зайсан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Зайсан аудандық мәслихатының "2024-2026 жылдарға арналған Зайсан ауданы Сарытерек ауылдық округінің бюджеті туралы" 2023 жылғы 29 желтоқсандағы №01-03/VIII-17-8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Зайсан ауданы Сарытерек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137 133,7 мың теңге, соның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- 7 193,0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230,0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33,0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129 677,7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–138 934,8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-1801,1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1801,1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1801,1 мың теңге.".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мынандай мазмұндағы 2-1 тармақпен толықтырылсын: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1801,1 мың теңге бюджет қаражатының пайдаланатын қалдықтары осы шешімнің 4-қосымшасына сәйкес бөлінсін.";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1–қосымшасы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1–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жазылсын,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шешім 4-қосымшамен толықтырылсын.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Загипаров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27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№VIII-21-17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№01-03/VIII-17-8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Сарытерек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137 133,7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көрсетілген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129 677,7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129 677,7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129 677,7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138 934,8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 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27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№VIII-21-17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№01-03/VIII-17-8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қаражаттарының пайдаланатын қалдықтары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