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06a1f" w14:textId="b706a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Самар ауданының мәслихатының 2023 жылғы 28 желтоқсандағы № 9-3/VIII "2024-2026 жылдарға арналған Самар ауданының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Самар ауданы мәслихатының 2024 жылғы 5 маусымдағы № 12-5/VIII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Осы шешімнің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Самар ауданының мәслихаты ШЕШІМ ҚАБЫЛДАДЫ: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Самар ауданының мәслихатының "2024-2026 жылдарға арналған Самар ауданының аудандық бюджеті туралы" 2023 жылғы 28 желтоқсандағы № 9-3/VIII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2024-2026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бекітілсін: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5 383 291,9 мың теңге, соның ішінде: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1 793 506,0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13 808,0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12 150,0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3 563 827,9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5 664 235,0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117 819,0 мың теңге, соның ішінде: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132 912,0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15 093,0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13 350,0 мың теңге, соның ішінде: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13 350,0 мың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- 412 112,1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412 112,1 мың теңге, соның ішінде: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132 912,0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15 093,0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297 787,1 мың теңге."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Самар ауданының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Шаймарданова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 жылғы 5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12-5/VIII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9-3/VIII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5 383 291,9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1 793 506,0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904 052,1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68 848,6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835 203,5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789 623,9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789 623,9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кәсіптік қызметті жүзеге асыру үшін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мемлекттік органдардың немесе лауазымды адамдардың, заңдық маңызы бар іс-әрекеттерді жасағаны және(немесе) құжаттарды бергені үшін өндіріп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міндет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тусетін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мүлікті жалдау кірісі мелекеттік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несиелер бойынша пайыздар мемлекеттік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ұйымдастыратын мемлекеттік сатып алудан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 есебінен қаржыландырылатын мемлекеттік мекемелер ұйымдастыратын мемлекеттік сатып алуды өткізуден өтетін ақша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қаржыландыратын мемлекеттәк мекемелер салатын айыппұлдар, өсімпұлдар, санкциялар, өндіріп алулар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қаржыландыратын мемлекеттәк мекемелер салатын айыппұлдар, өсімпұлдар, санкциялар, өндіріп алулар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3 563 827,9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3 556 353,0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3 556 353,0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5 664 235,0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1 608 420,6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басқарудын жалпы функцияларын орындайтын өкілді, атқарушы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437 087,9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318 994,9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231 620,9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мүлікке бағалау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мүлікті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1 169 562,7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қаланың)экономикалық саясатын қалыптастыру және дамыту, мемлекеттік жоспарлау,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қаланың)сәулет, құрылыс,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1 040 520,7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981 072,7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қажеттіліктер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орындау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бойынша жұмысты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қала)ауқымындағы төтенше жағдайлардың алдын алу және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мекендердегі өрттердің алдын алу және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қаланың)сәулет, құрылыс,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498 086,0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заңнамасына сәйкес ауылдық жерлерде денсаулық сақтау, білім беру, әлеуметтік қамсыздандыру, мәдениет, спорт және ветеринария мамандарына отын сатып алуға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көмегін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тәрбиеленетін және оқитын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оңалтудың жеке бағдарламасына сәйкес мұқтаж мүгедектерді міндетті гигиеналық құралдармен қамтамасыз ету жәнеовогоау тілі мамандарының, жеке көмекшілердің қызметтер көрсетуі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 мен басқа да әлеуметтік төлемдерді есепке жатқызу, төлеу және жеткізу жөніндегі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 адамдардың құқықтарын қамтамасыз ету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1 831 950,1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1 133 815,8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1 133 815,8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822 637,0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652 884,3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652 884,3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85 260,3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567 624,0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458 884,2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198 895,4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198 895,4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198 895,4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спорт түрлері бойынша ауданның (облыстық маңызы бар қаланың) құрама командаларының мүшелерін облыстық спорттық жарыстарға дайындау және қатысу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119 425,8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119 425,8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ішкі саясат, мәдениет, тілдерді дамыту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 қалалардың, аудандық маңызы бар қалалардың, ауылдық округтердің, кенттердің, ауылдардың шекараларын белгілеу кезінде жүргізілетін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582 402,5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582 402,5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582 402,5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582 402,5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Қарызға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Қарызға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қарыздар бойынша сыйақылар мен өзге де төлемдерді төлеу бойынша жергілікті атқарушы органдардың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514 092,6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514 092,6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514 092,6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112 247,5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-412 112,1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412 112,1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мемлекеттік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297 787,1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297 787,1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297 787,1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