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9828" w14:textId="5319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төрағасының "Қазақстан Республикасы Бас прокуратурасының Құқықтық статистика және арнайы есепке алу жөніндегі комитетінің аумақтық және оларға теңестірілген органдары туралы ережелерді бекіту туралы" 2023 жылғы 4 шілдедегі № 92 н/қ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2024 жылғы 21 қаңтардағы № 19 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Бас прокуратурасының Құқықтық статистика және арнайы есепке алу жөніндегі комитеті төрағасының "Қазақстан Республикасы Бас прокуратурасының Құқықтық статистика және арнайы есепке алу жөніндегі комитетінің аумақтық және оларға теңестірілген органдары туралы ережелерді бекіту туралы" 2023 жылғы 4 шілдедегі № 92 н/қ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1. Осы бұйрықпен бекітілген Қазақстан Республикасы Бас прокуратурасы Құқықтық статистика және арнайы есепке алу жөнiндегi комитетiнің (бұдан әрі - Комитет) Астана қаласы бойынша департаменті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
    <w:bookmarkStart w:name="z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5"/>
    <w:bookmarkStart w:name="z11" w:id="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6"/>
    <w:bookmarkStart w:name="z12" w:id="7"/>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End w:id="7"/>
    <w:bookmarkStart w:name="z13" w:id="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8"/>
    <w:bookmarkStart w:name="z14" w:id="9"/>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7" w:id="11"/>
    <w:p>
      <w:pPr>
        <w:spacing w:after="0"/>
        <w:ind w:left="0"/>
        <w:jc w:val="both"/>
      </w:pPr>
      <w:r>
        <w:rPr>
          <w:rFonts w:ascii="Times New Roman"/>
          <w:b w:val="false"/>
          <w:i w:val="false"/>
          <w:color w:val="000000"/>
          <w:sz w:val="28"/>
        </w:rPr>
        <w:t xml:space="preserve">
      2. Осы бұйрықпен бекітілген Комитеттің Алматы қаласы бойынша департаменті туралы </w:t>
      </w:r>
      <w:r>
        <w:rPr>
          <w:rFonts w:ascii="Times New Roman"/>
          <w:b w:val="false"/>
          <w:i w:val="false"/>
          <w:color w:val="000000"/>
          <w:sz w:val="28"/>
        </w:rPr>
        <w:t>ережеде: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
    <w:bookmarkStart w:name="z23"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4"/>
    <w:bookmarkStart w:name="z25" w:id="1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5"/>
    <w:bookmarkStart w:name="z26" w:id="16"/>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End w:id="16"/>
    <w:bookmarkStart w:name="z27" w:id="1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7"/>
    <w:bookmarkStart w:name="z28"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8"/>
    <w:bookmarkStart w:name="z30"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Департаменттің құрылымдық бөлімшелерінің өкілеттіктерін айқындайды;";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34" w:id="20"/>
    <w:p>
      <w:pPr>
        <w:spacing w:after="0"/>
        <w:ind w:left="0"/>
        <w:jc w:val="both"/>
      </w:pPr>
      <w:r>
        <w:rPr>
          <w:rFonts w:ascii="Times New Roman"/>
          <w:b w:val="false"/>
          <w:i w:val="false"/>
          <w:color w:val="000000"/>
          <w:sz w:val="28"/>
        </w:rPr>
        <w:t xml:space="preserve">
      3. Осы бұйрықпен бекітілген Комитеттің Шымкент қаласы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8" w:id="2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2"/>
    <w:bookmarkStart w:name="z39" w:id="2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23"/>
    <w:bookmarkStart w:name="z40"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24"/>
    <w:bookmarkStart w:name="z42" w:id="25"/>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End w:id="25"/>
    <w:bookmarkStart w:name="z43" w:id="2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26"/>
    <w:bookmarkStart w:name="z44" w:id="2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7"/>
    <w:bookmarkStart w:name="z45" w:id="28"/>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47" w:id="29"/>
    <w:p>
      <w:pPr>
        <w:spacing w:after="0"/>
        <w:ind w:left="0"/>
        <w:jc w:val="both"/>
      </w:pPr>
      <w:r>
        <w:rPr>
          <w:rFonts w:ascii="Times New Roman"/>
          <w:b w:val="false"/>
          <w:i w:val="false"/>
          <w:color w:val="000000"/>
          <w:sz w:val="28"/>
        </w:rPr>
        <w:t xml:space="preserve">
      4. Осы бұйрықпен бекітілген Комитеттің Абай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9" w:id="3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1" w:id="3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1"/>
    <w:bookmarkStart w:name="z52" w:id="3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32"/>
    <w:bookmarkStart w:name="z53"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33"/>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55" w:id="3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34"/>
    <w:bookmarkStart w:name="z56" w:id="3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58" w:id="36"/>
    <w:p>
      <w:pPr>
        <w:spacing w:after="0"/>
        <w:ind w:left="0"/>
        <w:jc w:val="both"/>
      </w:pPr>
      <w:r>
        <w:rPr>
          <w:rFonts w:ascii="Times New Roman"/>
          <w:b w:val="false"/>
          <w:i w:val="false"/>
          <w:color w:val="000000"/>
          <w:sz w:val="28"/>
        </w:rPr>
        <w:t xml:space="preserve">
      5. Осы бұйрықпен бекітілген Комитеттің Ақмола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0" w:id="3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2" w:id="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8"/>
    <w:bookmarkStart w:name="z63" w:id="3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39"/>
    <w:bookmarkStart w:name="z64" w:id="4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40"/>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65"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41"/>
    <w:bookmarkStart w:name="z67" w:id="4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2"/>
    <w:bookmarkStart w:name="z68"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Департаменттің құрылымдық бөлімшелерінің өкілеттіктерін айқындайды;";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71" w:id="44"/>
    <w:p>
      <w:pPr>
        <w:spacing w:after="0"/>
        <w:ind w:left="0"/>
        <w:jc w:val="both"/>
      </w:pPr>
      <w:r>
        <w:rPr>
          <w:rFonts w:ascii="Times New Roman"/>
          <w:b w:val="false"/>
          <w:i w:val="false"/>
          <w:color w:val="000000"/>
          <w:sz w:val="28"/>
        </w:rPr>
        <w:t xml:space="preserve">
      6. Осы бұйрықпен бекітілген Комитеттің Ақтөбе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74" w:id="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45"/>
    <w:bookmarkStart w:name="z75" w:id="4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46"/>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76" w:id="4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47"/>
    <w:bookmarkStart w:name="z77" w:id="48"/>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8"/>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79" w:id="49"/>
    <w:p>
      <w:pPr>
        <w:spacing w:after="0"/>
        <w:ind w:left="0"/>
        <w:jc w:val="both"/>
      </w:pPr>
      <w:r>
        <w:rPr>
          <w:rFonts w:ascii="Times New Roman"/>
          <w:b w:val="false"/>
          <w:i w:val="false"/>
          <w:color w:val="000000"/>
          <w:sz w:val="28"/>
        </w:rPr>
        <w:t xml:space="preserve">
      7. Осы бұйрықпен бекітілген Комитеттің Алматы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82" w:id="5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50"/>
    <w:bookmarkStart w:name="z83" w:id="51"/>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51"/>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84" w:id="5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52"/>
    <w:bookmarkStart w:name="z85"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3"/>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88" w:id="54"/>
    <w:p>
      <w:pPr>
        <w:spacing w:after="0"/>
        <w:ind w:left="0"/>
        <w:jc w:val="both"/>
      </w:pPr>
      <w:r>
        <w:rPr>
          <w:rFonts w:ascii="Times New Roman"/>
          <w:b w:val="false"/>
          <w:i w:val="false"/>
          <w:color w:val="000000"/>
          <w:sz w:val="28"/>
        </w:rPr>
        <w:t xml:space="preserve">
      8. Осы бұйрықпен бекітілген Комитеттің Атырау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0" w:id="5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92" w:id="5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56"/>
    <w:bookmarkStart w:name="z93" w:id="5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57"/>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94" w:id="5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58"/>
    <w:bookmarkStart w:name="z95" w:id="59"/>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9"/>
    <w:bookmarkStart w:name="z96" w:id="6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99" w:id="61"/>
    <w:p>
      <w:pPr>
        <w:spacing w:after="0"/>
        <w:ind w:left="0"/>
        <w:jc w:val="both"/>
      </w:pPr>
      <w:r>
        <w:rPr>
          <w:rFonts w:ascii="Times New Roman"/>
          <w:b w:val="false"/>
          <w:i w:val="false"/>
          <w:color w:val="000000"/>
          <w:sz w:val="28"/>
        </w:rPr>
        <w:t xml:space="preserve">
      9. Осы бұйрықпен бекітілген Комитеттің Батыс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03" w:id="6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62"/>
    <w:bookmarkStart w:name="z104" w:id="6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63"/>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05" w:id="6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64"/>
    <w:bookmarkStart w:name="z106" w:id="6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5"/>
    <w:bookmarkStart w:name="z107" w:id="6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09" w:id="67"/>
    <w:p>
      <w:pPr>
        <w:spacing w:after="0"/>
        <w:ind w:left="0"/>
        <w:jc w:val="both"/>
      </w:pPr>
      <w:r>
        <w:rPr>
          <w:rFonts w:ascii="Times New Roman"/>
          <w:b w:val="false"/>
          <w:i w:val="false"/>
          <w:color w:val="000000"/>
          <w:sz w:val="28"/>
        </w:rPr>
        <w:t xml:space="preserve">
      10. Осы бұйрықпен бекітілген Комитеттің Жамбыл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12" w:id="6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68"/>
    <w:bookmarkStart w:name="z113" w:id="6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69"/>
    <w:bookmarkStart w:name="z114" w:id="70"/>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End w:id="70"/>
    <w:bookmarkStart w:name="z115" w:id="71"/>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71"/>
    <w:bookmarkStart w:name="z116" w:id="7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18" w:id="73"/>
    <w:p>
      <w:pPr>
        <w:spacing w:after="0"/>
        <w:ind w:left="0"/>
        <w:jc w:val="both"/>
      </w:pPr>
      <w:r>
        <w:rPr>
          <w:rFonts w:ascii="Times New Roman"/>
          <w:b w:val="false"/>
          <w:i w:val="false"/>
          <w:color w:val="000000"/>
          <w:sz w:val="28"/>
        </w:rPr>
        <w:t xml:space="preserve">
      11. Осы бұйрықпен бекітілген Комитеттің Жетісу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21" w:id="7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74"/>
    <w:bookmarkStart w:name="z122"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75"/>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24" w:id="7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76"/>
    <w:bookmarkStart w:name="z125" w:id="77"/>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27" w:id="78"/>
    <w:p>
      <w:pPr>
        <w:spacing w:after="0"/>
        <w:ind w:left="0"/>
        <w:jc w:val="both"/>
      </w:pPr>
      <w:r>
        <w:rPr>
          <w:rFonts w:ascii="Times New Roman"/>
          <w:b w:val="false"/>
          <w:i w:val="false"/>
          <w:color w:val="000000"/>
          <w:sz w:val="28"/>
        </w:rPr>
        <w:t xml:space="preserve">
      12. Осы бұйрықпен бекітілген Комитеттің Қарағанды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30" w:id="7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79"/>
    <w:bookmarkStart w:name="z131" w:id="8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80"/>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32" w:id="81"/>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81"/>
    <w:bookmarkStart w:name="z133" w:id="8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35" w:id="83"/>
    <w:p>
      <w:pPr>
        <w:spacing w:after="0"/>
        <w:ind w:left="0"/>
        <w:jc w:val="both"/>
      </w:pPr>
      <w:r>
        <w:rPr>
          <w:rFonts w:ascii="Times New Roman"/>
          <w:b w:val="false"/>
          <w:i w:val="false"/>
          <w:color w:val="000000"/>
          <w:sz w:val="28"/>
        </w:rPr>
        <w:t xml:space="preserve">
      13. Осы бұйрықпен бекітілген Комитеттің Қостанай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40" w:id="84"/>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84"/>
    <w:bookmarkStart w:name="z141" w:id="85"/>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85"/>
    <w:bookmarkStart w:name="z142"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End w:id="86"/>
    <w:bookmarkStart w:name="z144" w:id="8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87"/>
    <w:bookmarkStart w:name="z145"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8"/>
    <w:bookmarkStart w:name="z147" w:id="89"/>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49"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Осы бұйрықпен бекітілген Комитеттің Қызылорда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53" w:id="9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91"/>
    <w:bookmarkStart w:name="z154" w:id="92"/>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92"/>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55" w:id="9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93"/>
    <w:bookmarkStart w:name="z156" w:id="94"/>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4"/>
    <w:bookmarkStart w:name="z157" w:id="9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59"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Осы бұйрықпен бекітілген Комитеттің Маңғыстау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63"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97"/>
    <w:bookmarkStart w:name="z165"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98"/>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67" w:id="9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99"/>
    <w:bookmarkStart w:name="z168" w:id="10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70" w:id="101"/>
    <w:p>
      <w:pPr>
        <w:spacing w:after="0"/>
        <w:ind w:left="0"/>
        <w:jc w:val="both"/>
      </w:pPr>
      <w:r>
        <w:rPr>
          <w:rFonts w:ascii="Times New Roman"/>
          <w:b w:val="false"/>
          <w:i w:val="false"/>
          <w:color w:val="000000"/>
          <w:sz w:val="28"/>
        </w:rPr>
        <w:t xml:space="preserve">
      16. Осы бұйрықпен бекітілген Комитеттің Павлодар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73" w:id="10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02"/>
    <w:bookmarkStart w:name="z174"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03"/>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76" w:id="10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04"/>
    <w:bookmarkStart w:name="z177" w:id="10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80" w:id="106"/>
    <w:p>
      <w:pPr>
        <w:spacing w:after="0"/>
        <w:ind w:left="0"/>
        <w:jc w:val="both"/>
      </w:pPr>
      <w:r>
        <w:rPr>
          <w:rFonts w:ascii="Times New Roman"/>
          <w:b w:val="false"/>
          <w:i w:val="false"/>
          <w:color w:val="000000"/>
          <w:sz w:val="28"/>
        </w:rPr>
        <w:t xml:space="preserve">
      17. Осы бұйрықпен бекітілген Комитеттің Солтүстік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83" w:id="10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07"/>
    <w:bookmarkStart w:name="z184" w:id="10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08"/>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85"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09"/>
    <w:bookmarkStart w:name="z187"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90" w:id="111"/>
    <w:p>
      <w:pPr>
        <w:spacing w:after="0"/>
        <w:ind w:left="0"/>
        <w:jc w:val="both"/>
      </w:pPr>
      <w:r>
        <w:rPr>
          <w:rFonts w:ascii="Times New Roman"/>
          <w:b w:val="false"/>
          <w:i w:val="false"/>
          <w:color w:val="000000"/>
          <w:sz w:val="28"/>
        </w:rPr>
        <w:t xml:space="preserve">
      18. Осы бұйрықпен бекітілген Комитеттің Түркістан облысы бойынша департаменті туралы </w:t>
      </w:r>
      <w:r>
        <w:rPr>
          <w:rFonts w:ascii="Times New Roman"/>
          <w:b w:val="false"/>
          <w:i w:val="false"/>
          <w:color w:val="000000"/>
          <w:sz w:val="28"/>
        </w:rPr>
        <w:t>ережеде:</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193" w:id="11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12"/>
    <w:bookmarkStart w:name="z194" w:id="11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13"/>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195" w:id="11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14"/>
    <w:bookmarkStart w:name="z196" w:id="11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198" w:id="116"/>
    <w:p>
      <w:pPr>
        <w:spacing w:after="0"/>
        <w:ind w:left="0"/>
        <w:jc w:val="both"/>
      </w:pPr>
      <w:r>
        <w:rPr>
          <w:rFonts w:ascii="Times New Roman"/>
          <w:b w:val="false"/>
          <w:i w:val="false"/>
          <w:color w:val="000000"/>
          <w:sz w:val="28"/>
        </w:rPr>
        <w:t xml:space="preserve">
      19. Осы бұйрықпен бекітілген Комитеттің Ұлытау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201" w:id="11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17"/>
    <w:bookmarkStart w:name="z202" w:id="118"/>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18"/>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203" w:id="11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19"/>
    <w:bookmarkStart w:name="z204" w:id="120"/>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206" w:id="121"/>
    <w:p>
      <w:pPr>
        <w:spacing w:after="0"/>
        <w:ind w:left="0"/>
        <w:jc w:val="both"/>
      </w:pPr>
      <w:r>
        <w:rPr>
          <w:rFonts w:ascii="Times New Roman"/>
          <w:b w:val="false"/>
          <w:i w:val="false"/>
          <w:color w:val="000000"/>
          <w:sz w:val="28"/>
        </w:rPr>
        <w:t xml:space="preserve">
      20. Осы бұйрықпен бекітілген Комитеттің Шығыс Қазақстан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209" w:id="12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22"/>
    <w:bookmarkStart w:name="z210"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23"/>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212" w:id="12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20) тармақшасы</w:t>
      </w:r>
      <w:r>
        <w:rPr>
          <w:rFonts w:ascii="Times New Roman"/>
          <w:b w:val="false"/>
          <w:i w:val="false"/>
          <w:color w:val="000000"/>
          <w:sz w:val="28"/>
        </w:rPr>
        <w:t xml:space="preserve"> алып тасталсын;</w:t>
      </w:r>
    </w:p>
    <w:bookmarkEnd w:id="124"/>
    <w:bookmarkStart w:name="z213" w:id="125"/>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215" w:id="126"/>
    <w:p>
      <w:pPr>
        <w:spacing w:after="0"/>
        <w:ind w:left="0"/>
        <w:jc w:val="both"/>
      </w:pPr>
      <w:r>
        <w:rPr>
          <w:rFonts w:ascii="Times New Roman"/>
          <w:b w:val="false"/>
          <w:i w:val="false"/>
          <w:color w:val="000000"/>
          <w:sz w:val="28"/>
        </w:rPr>
        <w:t xml:space="preserve">
      21. Осы бұйрықпен бекітілген Комитеттің Әскери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7" w:id="12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219" w:id="128"/>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28"/>
    <w:bookmarkStart w:name="z220" w:id="129"/>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29"/>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221" w:id="13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19) тармақшасы</w:t>
      </w:r>
      <w:r>
        <w:rPr>
          <w:rFonts w:ascii="Times New Roman"/>
          <w:b w:val="false"/>
          <w:i w:val="false"/>
          <w:color w:val="000000"/>
          <w:sz w:val="28"/>
        </w:rPr>
        <w:t xml:space="preserve"> алып тасталсын;</w:t>
      </w:r>
    </w:p>
    <w:bookmarkEnd w:id="130"/>
    <w:bookmarkStart w:name="z222" w:id="131"/>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1"/>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225" w:id="132"/>
    <w:p>
      <w:pPr>
        <w:spacing w:after="0"/>
        <w:ind w:left="0"/>
        <w:jc w:val="both"/>
      </w:pPr>
      <w:r>
        <w:rPr>
          <w:rFonts w:ascii="Times New Roman"/>
          <w:b w:val="false"/>
          <w:i w:val="false"/>
          <w:color w:val="000000"/>
          <w:sz w:val="28"/>
        </w:rPr>
        <w:t xml:space="preserve">
      22. Осы бұйрықпен бекітілген Комитеттің көліктегі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Start w:name="z228" w:id="133"/>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33"/>
    <w:bookmarkStart w:name="z229"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 мынадай редакцияда жазылсын:</w:t>
      </w:r>
    </w:p>
    <w:bookmarkEnd w:id="134"/>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bookmarkStart w:name="z231" w:id="13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19) тармақшасы</w:t>
      </w:r>
      <w:r>
        <w:rPr>
          <w:rFonts w:ascii="Times New Roman"/>
          <w:b w:val="false"/>
          <w:i w:val="false"/>
          <w:color w:val="000000"/>
          <w:sz w:val="28"/>
        </w:rPr>
        <w:t xml:space="preserve"> алып тасталсын;</w:t>
      </w:r>
    </w:p>
    <w:bookmarkEnd w:id="135"/>
    <w:bookmarkStart w:name="z232" w:id="136"/>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Start w:name="z234" w:id="137"/>
    <w:p>
      <w:pPr>
        <w:spacing w:after="0"/>
        <w:ind w:left="0"/>
        <w:jc w:val="both"/>
      </w:pPr>
      <w:r>
        <w:rPr>
          <w:rFonts w:ascii="Times New Roman"/>
          <w:b w:val="false"/>
          <w:i w:val="false"/>
          <w:color w:val="000000"/>
          <w:sz w:val="28"/>
        </w:rPr>
        <w:t>
      23. Комитеттің Аппаратына:</w:t>
      </w:r>
    </w:p>
    <w:bookmarkEnd w:id="137"/>
    <w:bookmarkStart w:name="z235" w:id="138"/>
    <w:p>
      <w:pPr>
        <w:spacing w:after="0"/>
        <w:ind w:left="0"/>
        <w:jc w:val="both"/>
      </w:pPr>
      <w:r>
        <w:rPr>
          <w:rFonts w:ascii="Times New Roman"/>
          <w:b w:val="false"/>
          <w:i w:val="false"/>
          <w:color w:val="000000"/>
          <w:sz w:val="28"/>
        </w:rPr>
        <w:t>
      1) осы бұйрықтың көшірмелерін қазақ және орыс тілдерінде Қазақстан Республикасының нормативтік құқықтық актілерінің Эталондық бақылау банкісінде ресми жариялау үшін электронды түрде жолдауды;</w:t>
      </w:r>
    </w:p>
    <w:bookmarkEnd w:id="138"/>
    <w:bookmarkStart w:name="z236"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Комитеттің ресми интернет-ресурсында орналастыруды;</w:t>
      </w:r>
    </w:p>
    <w:bookmarkEnd w:id="139"/>
    <w:bookmarkStart w:name="z238" w:id="140"/>
    <w:p>
      <w:pPr>
        <w:spacing w:after="0"/>
        <w:ind w:left="0"/>
        <w:jc w:val="both"/>
      </w:pPr>
      <w:r>
        <w:rPr>
          <w:rFonts w:ascii="Times New Roman"/>
          <w:b w:val="false"/>
          <w:i w:val="false"/>
          <w:color w:val="000000"/>
          <w:sz w:val="28"/>
        </w:rPr>
        <w:t>
      3) осы бұйрықтың көшірмелерін қазақ және орыс тілдерінде Комитеттің аумақтық және оларға теңестірілген органдарына осы бұйрықтан туындайтын қажетті шараларды қабылдау үшін жолдауды қамтамасыз етсін.</w:t>
      </w:r>
    </w:p>
    <w:bookmarkEnd w:id="140"/>
    <w:bookmarkStart w:name="z239" w:id="141"/>
    <w:p>
      <w:pPr>
        <w:spacing w:after="0"/>
        <w:ind w:left="0"/>
        <w:jc w:val="both"/>
      </w:pPr>
      <w:r>
        <w:rPr>
          <w:rFonts w:ascii="Times New Roman"/>
          <w:b w:val="false"/>
          <w:i w:val="false"/>
          <w:color w:val="000000"/>
          <w:sz w:val="28"/>
        </w:rPr>
        <w:t>
      24. Комитеттің аумақтық және оларға теңестірілген органдарының бастықтары заңнамада белгіленген тәртіпте:</w:t>
      </w:r>
    </w:p>
    <w:bookmarkEnd w:id="141"/>
    <w:bookmarkStart w:name="z240" w:id="142"/>
    <w:p>
      <w:pPr>
        <w:spacing w:after="0"/>
        <w:ind w:left="0"/>
        <w:jc w:val="both"/>
      </w:pPr>
      <w:r>
        <w:rPr>
          <w:rFonts w:ascii="Times New Roman"/>
          <w:b w:val="false"/>
          <w:i w:val="false"/>
          <w:color w:val="000000"/>
          <w:sz w:val="28"/>
        </w:rPr>
        <w:t xml:space="preserve">
      1)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Заңымен</w:t>
      </w:r>
      <w:r>
        <w:rPr>
          <w:rFonts w:ascii="Times New Roman"/>
          <w:b w:val="false"/>
          <w:i w:val="false"/>
          <w:color w:val="000000"/>
          <w:sz w:val="28"/>
        </w:rPr>
        <w:t xml:space="preserve"> қарастырылған шаралар қабылдауды;</w:t>
      </w:r>
    </w:p>
    <w:bookmarkEnd w:id="142"/>
    <w:bookmarkStart w:name="z241" w:id="143"/>
    <w:p>
      <w:pPr>
        <w:spacing w:after="0"/>
        <w:ind w:left="0"/>
        <w:jc w:val="both"/>
      </w:pPr>
      <w:r>
        <w:rPr>
          <w:rFonts w:ascii="Times New Roman"/>
          <w:b w:val="false"/>
          <w:i w:val="false"/>
          <w:color w:val="000000"/>
          <w:sz w:val="28"/>
        </w:rPr>
        <w:t>
      2) бір айлық мерзімде өз актілерін осы бұйрыққа сәйкестендіруді қамтамасыз етсін.</w:t>
      </w:r>
    </w:p>
    <w:bookmarkEnd w:id="143"/>
    <w:bookmarkStart w:name="z242" w:id="144"/>
    <w:p>
      <w:pPr>
        <w:spacing w:after="0"/>
        <w:ind w:left="0"/>
        <w:jc w:val="both"/>
      </w:pPr>
      <w:r>
        <w:rPr>
          <w:rFonts w:ascii="Times New Roman"/>
          <w:b w:val="false"/>
          <w:i w:val="false"/>
          <w:color w:val="000000"/>
          <w:sz w:val="28"/>
        </w:rPr>
        <w:t>
      25. Осы бұйрықтың орындалуын бақылау Комитеттің Аппаратына жүктелсін.</w:t>
      </w:r>
    </w:p>
    <w:bookmarkEnd w:id="144"/>
    <w:bookmarkStart w:name="z243" w:id="145"/>
    <w:p>
      <w:pPr>
        <w:spacing w:after="0"/>
        <w:ind w:left="0"/>
        <w:jc w:val="both"/>
      </w:pPr>
      <w:r>
        <w:rPr>
          <w:rFonts w:ascii="Times New Roman"/>
          <w:b w:val="false"/>
          <w:i w:val="false"/>
          <w:color w:val="000000"/>
          <w:sz w:val="28"/>
        </w:rPr>
        <w:t>
      26. Осы бұйрық қол қойылған күннен бастап күшіне енеді.</w:t>
      </w:r>
    </w:p>
    <w:bookmarkEnd w:id="1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