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3a032" w14:textId="103a0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ауқымдағы табиғи сипаттағы төтенше жағдайды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әкімінің 2024 жылғы 26 наурыздағы № 7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"Азаматтық қорғаныс туралы" Заңына, Қазақстан Республикасы Төтенше жағдайлар министрінің м.а. 2023 жылғы 10 мамырдағы № 240 "Табиғи және техногендік сипаттағы төтенше жағдайлардың сыныптамасын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2024 жылғы 26 наурыздағы Орал қаласы әкімдігі жанындағы төтенше жағдайлардың алдын-алу және жою жөніндегі жоспардан тыс комиссия отырысының № 01-003-05/18 хаттамасына сәйкес, ШЕШТІМ: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Батыс Қазақстан облысының Орал қаласында жергілікті ауқымдағы табиғи сипаттағы төтенше жағдай жариялансын.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"Орал қаласының тұрғын үй-коммуналдық шаруашылығы, жолаушы көлігі және автомобиль жолдары бөлімі" мемлекеттік мекемесінің басшысы зардап шеккен объектілерді тексеру жүргізсін.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қадағалау өзіме қалдырамын.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Орал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Сатқанов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