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162d" w14:textId="8fe1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2023 жылғы 27 желтоқсандағы № 8-23 "2024-2026 жылдарға арналған Желаев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2024 жылғы 6 наурыздағы № 9-4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2023 жылғы 27 желтоқсандағы №8-2 "2024-2026 жылдарға арналған Желаев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189 177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18 667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170 286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189 212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 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9- 4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Желаев ауылдық округінің бюджеті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