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31ea" w14:textId="d183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2023 жылғы 27 желтоқсандағы № 12-3 "2024-2026 жылдарға арналған Ақжайық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2024 жылғы 29 мамырдағы № 17-1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Ақжайық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"2024-2026 жылдарға арналған Ақжайық ауданы ауылдық округтерінің бюджеттері туралы" 2023 жылғы 27 желтоқсандағы № 12-3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2024-2026 жылдарға арналған Ақсуат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41 555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4 456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37 015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42 033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2024-2026 жылдарға арналған Алғабас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43 862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3 440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216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40 206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44 983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- 1 121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1 121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1 121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2024-2026 жылдарға арналған Алмалы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12 –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40 263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5 486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202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34 575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43 302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- 3 039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3 039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3 039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2024-2026 жылдарға арналған Базартөбе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44 817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42 487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46 022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- 1 205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1 205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1 205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2024-2026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42 957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1 796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144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41 017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44 093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- 1 136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1 136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1 136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2024-2026 жылдарға арналған Жаңабұлақ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30 –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39 796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2 120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215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37 461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40 658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- 862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862 мың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862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2024-2026 жылдарға арналған Көнеккеткен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43 177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1 782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41 285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43 657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- 480 мың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480 мың 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480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2024-2026 жылдарға арналған Сарытоғай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38 489 мың теңге: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1 447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37 008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38 861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- 372 мың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372 мың 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372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2024-2026 жылдарға арналған Тайпақ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87 588 мың теңге: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17 078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310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282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69 918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94 663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- 7 075 мың теңге;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7 075 теңге: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7 075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2024-2026 жылдарға арналған Чапаев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100 783 мың теңге: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33 106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1 550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4000 мың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62 127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132 526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- 31 743 мың теңге;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31 743 мың теңге: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31 743 мың теңге.".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4-қосымша</w:t>
            </w:r>
          </w:p>
        </w:tc>
      </w:tr>
    </w:tbl>
    <w:bookmarkStart w:name="z20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Ақсуат ауылдық округінің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7-қосымша</w:t>
            </w:r>
          </w:p>
        </w:tc>
      </w:tr>
    </w:tbl>
    <w:bookmarkStart w:name="z20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Алғабас ауылдық округінің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10-қосымша</w:t>
            </w:r>
          </w:p>
        </w:tc>
      </w:tr>
    </w:tbl>
    <w:bookmarkStart w:name="z20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Алмалы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13-қосымша</w:t>
            </w:r>
          </w:p>
        </w:tc>
      </w:tr>
    </w:tbl>
    <w:bookmarkStart w:name="z20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Базартөбе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25-қосымша</w:t>
            </w:r>
          </w:p>
        </w:tc>
      </w:tr>
    </w:tbl>
    <w:bookmarkStart w:name="z212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28-қосымша</w:t>
            </w:r>
          </w:p>
        </w:tc>
      </w:tr>
    </w:tbl>
    <w:bookmarkStart w:name="z215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Жаңабұлақ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31-қосымша</w:t>
            </w:r>
          </w:p>
        </w:tc>
      </w:tr>
    </w:tbl>
    <w:bookmarkStart w:name="z21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Көнеккеткен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46-қосымша</w:t>
            </w:r>
          </w:p>
        </w:tc>
      </w:tr>
    </w:tbl>
    <w:bookmarkStart w:name="z22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Сарытоғай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49-қосымша</w:t>
            </w:r>
          </w:p>
        </w:tc>
      </w:tr>
    </w:tbl>
    <w:bookmarkStart w:name="z22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Тайпақ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52-қосымша</w:t>
            </w:r>
          </w:p>
        </w:tc>
      </w:tr>
    </w:tbl>
    <w:bookmarkStart w:name="z22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Чапаев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