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eb473" w14:textId="0aeb4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2023 жылғы 22 желтоқсандағы № 9-1 "2024-2026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Бөрлі аудандық мәслихатының 2024 жылғы 1 наурыздағы № 11-1 шешімі</w:t>
      </w:r>
    </w:p>
    <w:p>
      <w:pPr>
        <w:spacing w:after="0"/>
        <w:ind w:left="0"/>
        <w:jc w:val="both"/>
      </w:pPr>
      <w:bookmarkStart w:name="z3" w:id="0"/>
      <w:r>
        <w:rPr>
          <w:rFonts w:ascii="Times New Roman"/>
          <w:b w:val="false"/>
          <w:i w:val="false"/>
          <w:color w:val="000000"/>
          <w:sz w:val="28"/>
        </w:rPr>
        <w:t xml:space="preserve">
      Батыс Қазақстан облысы Бөрлі аудандық мәслихаты </w:t>
      </w:r>
      <w:r>
        <w:rPr>
          <w:rFonts w:ascii="Times New Roman"/>
          <w:b/>
          <w:i w:val="false"/>
          <w:color w:val="000000"/>
          <w:sz w:val="28"/>
        </w:rPr>
        <w:t>ШЕШ</w:t>
      </w:r>
      <w:r>
        <w:rPr>
          <w:rFonts w:ascii="Times New Roman"/>
          <w:b/>
          <w:i w:val="false"/>
          <w:color w:val="000000"/>
          <w:sz w:val="28"/>
        </w:rPr>
        <w:t>ІМ ҚАБЫЛДАДЫ</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"2024-2026 жылдарға арналған аудандық бюджет туралы" 2023 жылғы 22 желтоқсандағы №9-1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2024 – 2026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15 433 261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бойынша – 8 334 174 мың теңге;</w:t>
      </w:r>
    </w:p>
    <w:bookmarkEnd w:id="4"/>
    <w:bookmarkStart w:name="z9" w:id="5"/>
    <w:p>
      <w:pPr>
        <w:spacing w:after="0"/>
        <w:ind w:left="0"/>
        <w:jc w:val="both"/>
      </w:pPr>
      <w:r>
        <w:rPr>
          <w:rFonts w:ascii="Times New Roman"/>
          <w:b w:val="false"/>
          <w:i w:val="false"/>
          <w:color w:val="000000"/>
          <w:sz w:val="28"/>
        </w:rPr>
        <w:t>
      салықтық емес түсімдер бойынша – 67 696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бойынша – 152 705 мың теңге;</w:t>
      </w:r>
    </w:p>
    <w:bookmarkEnd w:id="6"/>
    <w:bookmarkStart w:name="z11" w:id="7"/>
    <w:p>
      <w:pPr>
        <w:spacing w:after="0"/>
        <w:ind w:left="0"/>
        <w:jc w:val="both"/>
      </w:pPr>
      <w:r>
        <w:rPr>
          <w:rFonts w:ascii="Times New Roman"/>
          <w:b w:val="false"/>
          <w:i w:val="false"/>
          <w:color w:val="000000"/>
          <w:sz w:val="28"/>
        </w:rPr>
        <w:t>
      трансферттер түсімі бойынша – 6 878 686 мың теңге;</w:t>
      </w:r>
    </w:p>
    <w:bookmarkEnd w:id="7"/>
    <w:bookmarkStart w:name="z12" w:id="8"/>
    <w:p>
      <w:pPr>
        <w:spacing w:after="0"/>
        <w:ind w:left="0"/>
        <w:jc w:val="both"/>
      </w:pPr>
      <w:r>
        <w:rPr>
          <w:rFonts w:ascii="Times New Roman"/>
          <w:b w:val="false"/>
          <w:i w:val="false"/>
          <w:color w:val="000000"/>
          <w:sz w:val="28"/>
        </w:rPr>
        <w:t>
      2) шығындар – 17 795 598,3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251 625 мың теңге:</w:t>
      </w:r>
    </w:p>
    <w:bookmarkEnd w:id="9"/>
    <w:bookmarkStart w:name="z14" w:id="10"/>
    <w:p>
      <w:pPr>
        <w:spacing w:after="0"/>
        <w:ind w:left="0"/>
        <w:jc w:val="both"/>
      </w:pPr>
      <w:r>
        <w:rPr>
          <w:rFonts w:ascii="Times New Roman"/>
          <w:b w:val="false"/>
          <w:i w:val="false"/>
          <w:color w:val="000000"/>
          <w:sz w:val="28"/>
        </w:rPr>
        <w:t>
      бюджеттік кредиттер – 694 574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442 949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-2 613 962,3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–2 613 962,3 мың теңге:</w:t>
      </w:r>
    </w:p>
    <w:bookmarkEnd w:id="16"/>
    <w:bookmarkStart w:name="z21" w:id="17"/>
    <w:p>
      <w:pPr>
        <w:spacing w:after="0"/>
        <w:ind w:left="0"/>
        <w:jc w:val="both"/>
      </w:pPr>
      <w:r>
        <w:rPr>
          <w:rFonts w:ascii="Times New Roman"/>
          <w:b w:val="false"/>
          <w:i w:val="false"/>
          <w:color w:val="000000"/>
          <w:sz w:val="28"/>
        </w:rPr>
        <w:t>
      қарыздар түсімі – 1 530 763 мың теңге;</w:t>
      </w:r>
    </w:p>
    <w:bookmarkEnd w:id="17"/>
    <w:bookmarkStart w:name="z22" w:id="18"/>
    <w:p>
      <w:pPr>
        <w:spacing w:after="0"/>
        <w:ind w:left="0"/>
        <w:jc w:val="both"/>
      </w:pPr>
      <w:r>
        <w:rPr>
          <w:rFonts w:ascii="Times New Roman"/>
          <w:b w:val="false"/>
          <w:i w:val="false"/>
          <w:color w:val="000000"/>
          <w:sz w:val="28"/>
        </w:rPr>
        <w:t>
      қарыздарды өтеу – 1 384 678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2 467 877,3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"6. 2024 жылға арналған аудандық бюджетте облыстық бюджеттен бөлінетін нысаналы трансферттердің және кредиттердің жалпы сомасы 3 437 689 мың теңге көлемінде ескерілсін:</w:t>
      </w:r>
    </w:p>
    <w:bookmarkEnd w:id="20"/>
    <w:bookmarkStart w:name="z26" w:id="21"/>
    <w:p>
      <w:pPr>
        <w:spacing w:after="0"/>
        <w:ind w:left="0"/>
        <w:jc w:val="both"/>
      </w:pPr>
      <w:r>
        <w:rPr>
          <w:rFonts w:ascii="Times New Roman"/>
          <w:b w:val="false"/>
          <w:i w:val="false"/>
          <w:color w:val="000000"/>
          <w:sz w:val="28"/>
        </w:rPr>
        <w:t>
      мемлекеттік атаулы әлеуметтік көмекті төлеуге - 64 030 мың теңге;</w:t>
      </w:r>
    </w:p>
    <w:bookmarkEnd w:id="21"/>
    <w:bookmarkStart w:name="z27" w:id="22"/>
    <w:p>
      <w:pPr>
        <w:spacing w:after="0"/>
        <w:ind w:left="0"/>
        <w:jc w:val="both"/>
      </w:pPr>
      <w:r>
        <w:rPr>
          <w:rFonts w:ascii="Times New Roman"/>
          <w:b w:val="false"/>
          <w:i w:val="false"/>
          <w:color w:val="000000"/>
          <w:sz w:val="28"/>
        </w:rPr>
        <w:t>
      кепілдендірілген әлеуметтік пакет - 15 817 мың теңге;</w:t>
      </w:r>
    </w:p>
    <w:bookmarkEnd w:id="22"/>
    <w:bookmarkStart w:name="z28" w:id="23"/>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10 143 мың теңге;</w:t>
      </w:r>
    </w:p>
    <w:bookmarkEnd w:id="23"/>
    <w:bookmarkStart w:name="z29" w:id="24"/>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етуге және өмір сүру сапасын жақсартуға – 76 466 мың теңге;</w:t>
      </w:r>
    </w:p>
    <w:bookmarkEnd w:id="24"/>
    <w:bookmarkStart w:name="z30" w:id="25"/>
    <w:p>
      <w:pPr>
        <w:spacing w:after="0"/>
        <w:ind w:left="0"/>
        <w:jc w:val="both"/>
      </w:pPr>
      <w:r>
        <w:rPr>
          <w:rFonts w:ascii="Times New Roman"/>
          <w:b w:val="false"/>
          <w:i w:val="false"/>
          <w:color w:val="000000"/>
          <w:sz w:val="28"/>
        </w:rPr>
        <w:t>
      Бөрлі ауданы Кентубек – Караганды - Аккудук 0-57 шақырым автожолының 0-14 шақырым учаскесін орташа жөндеу - 900 000 мың теңге;</w:t>
      </w:r>
    </w:p>
    <w:bookmarkEnd w:id="25"/>
    <w:bookmarkStart w:name="z31" w:id="26"/>
    <w:p>
      <w:pPr>
        <w:spacing w:after="0"/>
        <w:ind w:left="0"/>
        <w:jc w:val="both"/>
      </w:pPr>
      <w:r>
        <w:rPr>
          <w:rFonts w:ascii="Times New Roman"/>
          <w:b w:val="false"/>
          <w:i w:val="false"/>
          <w:color w:val="000000"/>
          <w:sz w:val="28"/>
        </w:rPr>
        <w:t>
      Бөрлі ауданы Жарсуат ауылына кіреберіс автожолын күрделі жөндеу – 134 282 мың теңге;</w:t>
      </w:r>
    </w:p>
    <w:bookmarkEnd w:id="26"/>
    <w:bookmarkStart w:name="z32" w:id="27"/>
    <w:p>
      <w:pPr>
        <w:spacing w:after="0"/>
        <w:ind w:left="0"/>
        <w:jc w:val="both"/>
      </w:pPr>
      <w:r>
        <w:rPr>
          <w:rFonts w:ascii="Times New Roman"/>
          <w:b w:val="false"/>
          <w:i w:val="false"/>
          <w:color w:val="000000"/>
          <w:sz w:val="28"/>
        </w:rPr>
        <w:t>
      Бөрлі ауданы Кентүбек ауылына кіреберіс автожолын күрделі жөндеу - 91 166 мың теңге;</w:t>
      </w:r>
    </w:p>
    <w:bookmarkEnd w:id="27"/>
    <w:bookmarkStart w:name="z33" w:id="28"/>
    <w:p>
      <w:pPr>
        <w:spacing w:after="0"/>
        <w:ind w:left="0"/>
        <w:jc w:val="both"/>
      </w:pPr>
      <w:r>
        <w:rPr>
          <w:rFonts w:ascii="Times New Roman"/>
          <w:b w:val="false"/>
          <w:i w:val="false"/>
          <w:color w:val="000000"/>
          <w:sz w:val="28"/>
        </w:rPr>
        <w:t>
      Бөрлі ауданы Бумакөл ауылына кіреберіс автожолын күрделі жөндеу - 263 620 мың теңге;</w:t>
      </w:r>
    </w:p>
    <w:bookmarkEnd w:id="28"/>
    <w:bookmarkStart w:name="z34" w:id="29"/>
    <w:p>
      <w:pPr>
        <w:spacing w:after="0"/>
        <w:ind w:left="0"/>
        <w:jc w:val="both"/>
      </w:pPr>
      <w:r>
        <w:rPr>
          <w:rFonts w:ascii="Times New Roman"/>
          <w:b w:val="false"/>
          <w:i w:val="false"/>
          <w:color w:val="000000"/>
          <w:sz w:val="28"/>
        </w:rPr>
        <w:t>
      Бөрлі ауданының Ақсай қаласы оныншы шағынауданында №27А тоғызқабатты көппәтерлі тұрғын үй салу (сыртқы инженерлік желілерсіз және абаттандырусыз) – 355 334 мың теңге;</w:t>
      </w:r>
    </w:p>
    <w:bookmarkEnd w:id="29"/>
    <w:bookmarkStart w:name="z35" w:id="30"/>
    <w:p>
      <w:pPr>
        <w:spacing w:after="0"/>
        <w:ind w:left="0"/>
        <w:jc w:val="both"/>
      </w:pPr>
      <w:r>
        <w:rPr>
          <w:rFonts w:ascii="Times New Roman"/>
          <w:b w:val="false"/>
          <w:i w:val="false"/>
          <w:color w:val="000000"/>
          <w:sz w:val="28"/>
        </w:rPr>
        <w:t>
      Бөрлі ауданының Ақсай қаласы оныншы шағын ауданында №26 тоғызқабатты көппәтерлі тұрғын үй салу (сыртқы инженерлік желілерсіз және абаттандырусыз) – 887 453 мың теңге;</w:t>
      </w:r>
    </w:p>
    <w:bookmarkEnd w:id="30"/>
    <w:bookmarkStart w:name="z36" w:id="31"/>
    <w:p>
      <w:pPr>
        <w:spacing w:after="0"/>
        <w:ind w:left="0"/>
        <w:jc w:val="both"/>
      </w:pPr>
      <w:r>
        <w:rPr>
          <w:rFonts w:ascii="Times New Roman"/>
          <w:b w:val="false"/>
          <w:i w:val="false"/>
          <w:color w:val="000000"/>
          <w:sz w:val="28"/>
        </w:rPr>
        <w:t>
      Бөрлі ауданы Ақсай қаласы бесінші шағын ауданының су құбыры желілерін қайта жаңғырту – 49 696 мың теңге;</w:t>
      </w:r>
    </w:p>
    <w:bookmarkEnd w:id="31"/>
    <w:bookmarkStart w:name="z37" w:id="32"/>
    <w:p>
      <w:pPr>
        <w:spacing w:after="0"/>
        <w:ind w:left="0"/>
        <w:jc w:val="both"/>
      </w:pPr>
      <w:r>
        <w:rPr>
          <w:rFonts w:ascii="Times New Roman"/>
          <w:b w:val="false"/>
          <w:i w:val="false"/>
          <w:color w:val="000000"/>
          <w:sz w:val="28"/>
        </w:rPr>
        <w:t>
      Бөрлі ауданы, Ақсай қаласы төртінші шағын ауданының су құбыры желілерін қайта жаңғырту – 60 911 мың теңге;</w:t>
      </w:r>
    </w:p>
    <w:bookmarkEnd w:id="32"/>
    <w:bookmarkStart w:name="z38" w:id="33"/>
    <w:p>
      <w:pPr>
        <w:spacing w:after="0"/>
        <w:ind w:left="0"/>
        <w:jc w:val="both"/>
      </w:pPr>
      <w:r>
        <w:rPr>
          <w:rFonts w:ascii="Times New Roman"/>
          <w:b w:val="false"/>
          <w:i w:val="false"/>
          <w:color w:val="000000"/>
          <w:sz w:val="28"/>
        </w:rPr>
        <w:t>
      Бөрлі ауданы, Ақсай қаласы оныншы шағын ауданының су құбыры желілерін қайта жаңғырту – 21 420 мың теңге;</w:t>
      </w:r>
    </w:p>
    <w:bookmarkEnd w:id="33"/>
    <w:bookmarkStart w:name="z39" w:id="34"/>
    <w:p>
      <w:pPr>
        <w:spacing w:after="0"/>
        <w:ind w:left="0"/>
        <w:jc w:val="both"/>
      </w:pPr>
      <w:r>
        <w:rPr>
          <w:rFonts w:ascii="Times New Roman"/>
          <w:b w:val="false"/>
          <w:i w:val="false"/>
          <w:color w:val="000000"/>
          <w:sz w:val="28"/>
        </w:rPr>
        <w:t>
      Бөрлі ауданы Бөрлі ауылындағы жеке тұрғын үй құрылысына арналған аумақты газбен жабдықтау, электрмен жабдықтау, сумен жабдықтау инженерлік-коммуникациялық желілерін салу. Түзету (су құбыры желілерін алынып тасталды) – 146 317 мың теңге;</w:t>
      </w:r>
    </w:p>
    <w:bookmarkEnd w:id="34"/>
    <w:bookmarkStart w:name="z40" w:id="35"/>
    <w:p>
      <w:pPr>
        <w:spacing w:after="0"/>
        <w:ind w:left="0"/>
        <w:jc w:val="both"/>
      </w:pPr>
      <w:r>
        <w:rPr>
          <w:rFonts w:ascii="Times New Roman"/>
          <w:b w:val="false"/>
          <w:i w:val="false"/>
          <w:color w:val="000000"/>
          <w:sz w:val="28"/>
        </w:rPr>
        <w:t>
      Бөрлі ауданы Димитрово ауылында су құбырының құрылысы – 29 703 мың теңге;</w:t>
      </w:r>
    </w:p>
    <w:bookmarkEnd w:id="35"/>
    <w:bookmarkStart w:name="z41" w:id="36"/>
    <w:p>
      <w:pPr>
        <w:spacing w:after="0"/>
        <w:ind w:left="0"/>
        <w:jc w:val="both"/>
      </w:pPr>
      <w:r>
        <w:rPr>
          <w:rFonts w:ascii="Times New Roman"/>
          <w:b w:val="false"/>
          <w:i w:val="false"/>
          <w:color w:val="000000"/>
          <w:sz w:val="28"/>
        </w:rPr>
        <w:t>
      Бөрлі ауданы Қарашығанақ ауылында су құбырының құрылысы – 33 705 мың теңге;</w:t>
      </w:r>
    </w:p>
    <w:bookmarkEnd w:id="36"/>
    <w:bookmarkStart w:name="z42" w:id="37"/>
    <w:p>
      <w:pPr>
        <w:spacing w:after="0"/>
        <w:ind w:left="0"/>
        <w:jc w:val="both"/>
      </w:pPr>
      <w:r>
        <w:rPr>
          <w:rFonts w:ascii="Times New Roman"/>
          <w:b w:val="false"/>
          <w:i w:val="false"/>
          <w:color w:val="000000"/>
          <w:sz w:val="28"/>
        </w:rPr>
        <w:t>
      Бөрлі ауданы Успеновка ауылындағы су құбырын қайта құрылымдау (түзету) – 58 005 мың теңге;</w:t>
      </w:r>
    </w:p>
    <w:bookmarkEnd w:id="37"/>
    <w:bookmarkStart w:name="z43" w:id="38"/>
    <w:p>
      <w:pPr>
        <w:spacing w:after="0"/>
        <w:ind w:left="0"/>
        <w:jc w:val="both"/>
      </w:pPr>
      <w:r>
        <w:rPr>
          <w:rFonts w:ascii="Times New Roman"/>
          <w:b w:val="false"/>
          <w:i w:val="false"/>
          <w:color w:val="000000"/>
          <w:sz w:val="28"/>
        </w:rPr>
        <w:t>
      Бөрлі ауданы Ақсай қаласының екінші, үшінші шағынаудандарының автожолының құрылысы – 22 507 мың теңге;</w:t>
      </w:r>
    </w:p>
    <w:bookmarkEnd w:id="38"/>
    <w:bookmarkStart w:name="z44" w:id="39"/>
    <w:p>
      <w:pPr>
        <w:spacing w:after="0"/>
        <w:ind w:left="0"/>
        <w:jc w:val="both"/>
      </w:pPr>
      <w:r>
        <w:rPr>
          <w:rFonts w:ascii="Times New Roman"/>
          <w:b w:val="false"/>
          <w:i w:val="false"/>
          <w:color w:val="000000"/>
          <w:sz w:val="28"/>
        </w:rPr>
        <w:t>
      Бөрлі ауданы Ақсай қаласы, бес А ықшамауданының автожолының құрылысы – 18 483 мың теңге;</w:t>
      </w:r>
    </w:p>
    <w:bookmarkEnd w:id="39"/>
    <w:bookmarkStart w:name="z45" w:id="40"/>
    <w:p>
      <w:pPr>
        <w:spacing w:after="0"/>
        <w:ind w:left="0"/>
        <w:jc w:val="both"/>
      </w:pPr>
      <w:r>
        <w:rPr>
          <w:rFonts w:ascii="Times New Roman"/>
          <w:b w:val="false"/>
          <w:i w:val="false"/>
          <w:color w:val="000000"/>
          <w:sz w:val="28"/>
        </w:rPr>
        <w:t>
      Бөрлі ауданы Ақсай қаласының Солтүстік көшесінде жолының құрылысы - 51 406 мың теңге;</w:t>
      </w:r>
    </w:p>
    <w:bookmarkEnd w:id="40"/>
    <w:bookmarkStart w:name="z46" w:id="41"/>
    <w:p>
      <w:pPr>
        <w:spacing w:after="0"/>
        <w:ind w:left="0"/>
        <w:jc w:val="both"/>
      </w:pPr>
      <w:r>
        <w:rPr>
          <w:rFonts w:ascii="Times New Roman"/>
          <w:b w:val="false"/>
          <w:i w:val="false"/>
          <w:color w:val="000000"/>
          <w:sz w:val="28"/>
        </w:rPr>
        <w:t>
      Бөрлі ауданы Ақсай қаласында Береке көшесінде жолының құрылысы - 64 426 мың теңге;</w:t>
      </w:r>
    </w:p>
    <w:bookmarkEnd w:id="41"/>
    <w:bookmarkStart w:name="z47" w:id="42"/>
    <w:p>
      <w:pPr>
        <w:spacing w:after="0"/>
        <w:ind w:left="0"/>
        <w:jc w:val="both"/>
      </w:pPr>
      <w:r>
        <w:rPr>
          <w:rFonts w:ascii="Times New Roman"/>
          <w:b w:val="false"/>
          <w:i w:val="false"/>
          <w:color w:val="000000"/>
          <w:sz w:val="28"/>
        </w:rPr>
        <w:t>
      Бөрлі ауданы Жарсуат ауылында ауылішілік жолдарының құрылысы - 32 799 мың теңге;</w:t>
      </w:r>
    </w:p>
    <w:bookmarkEnd w:id="42"/>
    <w:bookmarkStart w:name="z48" w:id="43"/>
    <w:p>
      <w:pPr>
        <w:spacing w:after="0"/>
        <w:ind w:left="0"/>
        <w:jc w:val="both"/>
      </w:pPr>
      <w:r>
        <w:rPr>
          <w:rFonts w:ascii="Times New Roman"/>
          <w:b w:val="false"/>
          <w:i w:val="false"/>
          <w:color w:val="000000"/>
          <w:sz w:val="28"/>
        </w:rPr>
        <w:t>
      Тұрғын үй сертификаттарын беруге – 50 000 мың теңге.";</w:t>
      </w:r>
    </w:p>
    <w:bookmarkEnd w:id="43"/>
    <w:bookmarkStart w:name="z49" w:id="4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4"/>
    <w:bookmarkStart w:name="z50" w:id="45"/>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Батыс Қазақстан облысы</w:t>
            </w:r>
            <w:r>
              <w:br/>
            </w:r>
            <w:r>
              <w:rPr>
                <w:rFonts w:ascii="Times New Roman"/>
                <w:b w:val="false"/>
                <w:i w:val="false"/>
                <w:color w:val="000000"/>
                <w:sz w:val="20"/>
              </w:rPr>
              <w:t>Бөрлі аудандық мәслихатының</w:t>
            </w:r>
            <w:r>
              <w:br/>
            </w:r>
            <w:r>
              <w:rPr>
                <w:rFonts w:ascii="Times New Roman"/>
                <w:b w:val="false"/>
                <w:i w:val="false"/>
                <w:color w:val="000000"/>
                <w:sz w:val="20"/>
              </w:rPr>
              <w:t>2024 жылғы 1 наурыздағы</w:t>
            </w:r>
            <w:r>
              <w:br/>
            </w:r>
            <w:r>
              <w:rPr>
                <w:rFonts w:ascii="Times New Roman"/>
                <w:b w:val="false"/>
                <w:i w:val="false"/>
                <w:color w:val="000000"/>
                <w:sz w:val="20"/>
              </w:rPr>
              <w:t>№11-1 шешіміне қосымша</w:t>
            </w:r>
          </w:p>
        </w:tc>
      </w:tr>
    </w:tbl>
    <w:bookmarkStart w:name="z53" w:id="46"/>
    <w:p>
      <w:pPr>
        <w:spacing w:after="0"/>
        <w:ind w:left="0"/>
        <w:jc w:val="left"/>
      </w:pPr>
      <w:r>
        <w:rPr>
          <w:rFonts w:ascii="Times New Roman"/>
          <w:b/>
          <w:i w:val="false"/>
          <w:color w:val="000000"/>
        </w:rPr>
        <w:t xml:space="preserve"> 2024 жылға арналған аудандық бюджет</w:t>
      </w:r>
    </w:p>
    <w:bookmarkEnd w:id="46"/>
    <w:bookmarkStart w:name="z54" w:id="47"/>
    <w:p>
      <w:pPr>
        <w:spacing w:after="0"/>
        <w:ind w:left="0"/>
        <w:jc w:val="both"/>
      </w:pPr>
      <w:r>
        <w:rPr>
          <w:rFonts w:ascii="Times New Roman"/>
          <w:b w:val="false"/>
          <w:i w:val="false"/>
          <w:color w:val="000000"/>
          <w:sz w:val="28"/>
        </w:rPr>
        <w:t>
      мың теңге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15433261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6733869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17795598,3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3411093,2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2880983,8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3561957,1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3411957,1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3411957,1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1551649,9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бесігі жобасы шеңберінде ауылдық елді мекендердегі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-2613962,3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2613962,3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2467877,3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2467877,3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2467877,3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