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ef62" w14:textId="488e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10-1 "2024-2026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2023 жылғы 27 желтоқсандағы №10-1 "2024-2026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Бөрлі ауданы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–1 678 895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1 302 615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142 260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боынша – 231 020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1 761 143,1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- 82 248,1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82 248,1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 қалдықтары – 82 248,1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қаласының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