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ee3b" w14:textId="3cee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2023 жылғы 27 желтоқсандағы № 10-7 "2024-2026 жылдарға арналған Бөрлі ауданының Жарсуат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2024 жылғы 18 наурыздағы № 12-7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2023 жылғы 27 желтоқсандағы №10-7 "2024-2026 жылдарға арналған Бөрлі ауданының Жарсуат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Бөрлі ауданы Жарсуат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117 225 мың теңге, соның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32 017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84 808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120 847,8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- 3 622,8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3 622,8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3 622,8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Жарсуат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