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21ba" w14:textId="f992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ауданының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w:t>
      </w:r>
    </w:p>
    <w:p>
      <w:pPr>
        <w:spacing w:after="0"/>
        <w:ind w:left="0"/>
        <w:jc w:val="both"/>
      </w:pPr>
      <w:r>
        <w:rPr>
          <w:rFonts w:ascii="Times New Roman"/>
          <w:b w:val="false"/>
          <w:i w:val="false"/>
          <w:color w:val="000000"/>
          <w:sz w:val="28"/>
        </w:rPr>
        <w:t>Батыс Қазақстан облысы Бөрлі аудандық мәслихатының 2024 жылғы 18 наурыздағы № 12-18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2023 жылғы 23 маусымдағы №122 "Жергілікті қоғамдастықтың бөлек жиындарын өткiзудiң үлгiлік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Бөрлі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Бөрлі ауданының аумағында бөлек жергілікті қоғамдастық жиындарын өткізудің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Бөрлі ауданының ауылдық округтер аумағында жергілікті қоғамдастық жиынына қатысу үшін ауылдар тұрғындары өкілдерінің сандық құрамы белгіленсін.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2024 жылғы 18 наурыздағы</w:t>
            </w:r>
            <w:r>
              <w:br/>
            </w:r>
            <w:r>
              <w:rPr>
                <w:rFonts w:ascii="Times New Roman"/>
                <w:b w:val="false"/>
                <w:i w:val="false"/>
                <w:color w:val="000000"/>
                <w:sz w:val="20"/>
              </w:rPr>
              <w:t>№ 12-18 шешіміне 1-қосымша</w:t>
            </w:r>
          </w:p>
        </w:tc>
      </w:tr>
    </w:tbl>
    <w:bookmarkStart w:name="z9" w:id="4"/>
    <w:p>
      <w:pPr>
        <w:spacing w:after="0"/>
        <w:ind w:left="0"/>
        <w:jc w:val="left"/>
      </w:pPr>
      <w:r>
        <w:rPr>
          <w:rFonts w:ascii="Times New Roman"/>
          <w:b/>
          <w:i w:val="false"/>
          <w:color w:val="000000"/>
        </w:rPr>
        <w:t xml:space="preserve"> Бөрлі ауданының аумағында жергілікті қоғамдастықтың бөлек жиындарын өткізудің тәртібі туралы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Бөрлі ауданының аумағында жергілікті қоғамдастықтың бөлек жиындарын өткізудің және жергілікті қоғамдастық жиынына қатысу үшін ауыл, көше, көппәтерлі тұрғын үй тұрғындары өкілдерінің санын айқындау тәртібі туралы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Бөрлі ауданының аумағындағы жергілікті қоғамдастықтың бөлек жиындарын өткізудің және ауыл, көше, көппәтерлі тұрғын үй тұрғындары өкілдерінің санын айқындау тәртібін белгілейді.</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4"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5"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6"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w:t>
      </w:r>
    </w:p>
    <w:bookmarkEnd w:id="11"/>
    <w:bookmarkStart w:name="z17"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8" w:id="13"/>
    <w:p>
      <w:pPr>
        <w:spacing w:after="0"/>
        <w:ind w:left="0"/>
        <w:jc w:val="both"/>
      </w:pPr>
      <w:r>
        <w:rPr>
          <w:rFonts w:ascii="Times New Roman"/>
          <w:b w:val="false"/>
          <w:i w:val="false"/>
          <w:color w:val="000000"/>
          <w:sz w:val="28"/>
        </w:rPr>
        <w:t>
      5. Аудандық маңызы бар қаланың, ауылдың,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3"/>
    <w:bookmarkStart w:name="z19"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0"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ауылдық округтің әкімі бұқаралық ақпарат құралдары арқылы, интернет ресурстары немесе өзге де тәсілдермен өткізілетін күнге дейін күнтізбелік он күннен кешіктірмей хабардар етеді.</w:t>
      </w:r>
    </w:p>
    <w:bookmarkEnd w:id="15"/>
    <w:bookmarkStart w:name="z21"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6"/>
    <w:bookmarkStart w:name="z22"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3"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8"/>
    <w:bookmarkStart w:name="z24" w:id="19"/>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ауылдық округтің әкімі немесе ол уәкілеттік берген тұлға ашады.</w:t>
      </w:r>
    </w:p>
    <w:bookmarkEnd w:id="19"/>
    <w:bookmarkStart w:name="z25" w:id="20"/>
    <w:p>
      <w:pPr>
        <w:spacing w:after="0"/>
        <w:ind w:left="0"/>
        <w:jc w:val="both"/>
      </w:pPr>
      <w:r>
        <w:rPr>
          <w:rFonts w:ascii="Times New Roman"/>
          <w:b w:val="false"/>
          <w:i w:val="false"/>
          <w:color w:val="000000"/>
          <w:sz w:val="28"/>
        </w:rPr>
        <w:t>
      Аудандық маңызы бар қаланың, ауылдың, ауылдық округтің әкімі немесе ол уәкілеттік берген тұлға бөлек жергілікті қоғамдастық жиынының төрағасы болып табылады.</w:t>
      </w:r>
    </w:p>
    <w:bookmarkEnd w:id="20"/>
    <w:bookmarkStart w:name="z26"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7" w:id="22"/>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22"/>
    <w:bookmarkStart w:name="z28"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29"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0"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қаланың, ауыл, ауылдық округ әкімінің аппаратына береді.</w:t>
      </w:r>
    </w:p>
    <w:bookmarkEnd w:id="25"/>
    <w:bookmarkStart w:name="z31"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2"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3"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4"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35"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6"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аудандық мәслихатының</w:t>
            </w:r>
            <w:r>
              <w:br/>
            </w:r>
            <w:r>
              <w:rPr>
                <w:rFonts w:ascii="Times New Roman"/>
                <w:b w:val="false"/>
                <w:i w:val="false"/>
                <w:color w:val="000000"/>
                <w:sz w:val="20"/>
              </w:rPr>
              <w:t>2024 жылғы 18 наурыздағы</w:t>
            </w:r>
            <w:r>
              <w:br/>
            </w:r>
            <w:r>
              <w:rPr>
                <w:rFonts w:ascii="Times New Roman"/>
                <w:b w:val="false"/>
                <w:i w:val="false"/>
                <w:color w:val="000000"/>
                <w:sz w:val="20"/>
              </w:rPr>
              <w:t>№ 12-18 шешіміне 2-қосымша</w:t>
            </w:r>
          </w:p>
        </w:tc>
      </w:tr>
    </w:tbl>
    <w:bookmarkStart w:name="z38" w:id="32"/>
    <w:p>
      <w:pPr>
        <w:spacing w:after="0"/>
        <w:ind w:left="0"/>
        <w:jc w:val="left"/>
      </w:pPr>
      <w:r>
        <w:rPr>
          <w:rFonts w:ascii="Times New Roman"/>
          <w:b/>
          <w:i w:val="false"/>
          <w:color w:val="000000"/>
        </w:rPr>
        <w:t xml:space="preserve"> Бөрлі ауданының Ақсай қаласы және ауылдық округтері аумағындағы жергілікті қоғамдастық жиынына қатысу үшін қала мен ауылдар тұрғындары өкілдерінің сандық құрамы</w:t>
      </w:r>
    </w:p>
    <w:bookmarkEnd w:id="32"/>
    <w:bookmarkStart w:name="z39" w:id="33"/>
    <w:p>
      <w:pPr>
        <w:spacing w:after="0"/>
        <w:ind w:left="0"/>
        <w:jc w:val="both"/>
      </w:pPr>
      <w:r>
        <w:rPr>
          <w:rFonts w:ascii="Times New Roman"/>
          <w:b w:val="false"/>
          <w:i w:val="false"/>
          <w:color w:val="000000"/>
          <w:sz w:val="28"/>
        </w:rPr>
        <w:t>
      1. Бөрлі ауданы Ақсай қаласының тұрғындары үшін - 25 өкіл.</w:t>
      </w:r>
    </w:p>
    <w:bookmarkEnd w:id="33"/>
    <w:bookmarkStart w:name="z40" w:id="34"/>
    <w:p>
      <w:pPr>
        <w:spacing w:after="0"/>
        <w:ind w:left="0"/>
        <w:jc w:val="both"/>
      </w:pPr>
      <w:r>
        <w:rPr>
          <w:rFonts w:ascii="Times New Roman"/>
          <w:b w:val="false"/>
          <w:i w:val="false"/>
          <w:color w:val="000000"/>
          <w:sz w:val="28"/>
        </w:rPr>
        <w:t xml:space="preserve">
      2. Бөрлі ауданы Ақбұлақ ауылдық округінің тұрғындары үшін - 10 өкіл. </w:t>
      </w:r>
    </w:p>
    <w:bookmarkEnd w:id="34"/>
    <w:bookmarkStart w:name="z41" w:id="35"/>
    <w:p>
      <w:pPr>
        <w:spacing w:after="0"/>
        <w:ind w:left="0"/>
        <w:jc w:val="both"/>
      </w:pPr>
      <w:r>
        <w:rPr>
          <w:rFonts w:ascii="Times New Roman"/>
          <w:b w:val="false"/>
          <w:i w:val="false"/>
          <w:color w:val="000000"/>
          <w:sz w:val="28"/>
        </w:rPr>
        <w:t xml:space="preserve">
      3. Бөрлі ауданы Ақсу ауылдық округінің тұрғындары үшін 10 - өкіл. </w:t>
      </w:r>
    </w:p>
    <w:bookmarkEnd w:id="35"/>
    <w:bookmarkStart w:name="z42" w:id="36"/>
    <w:p>
      <w:pPr>
        <w:spacing w:after="0"/>
        <w:ind w:left="0"/>
        <w:jc w:val="both"/>
      </w:pPr>
      <w:r>
        <w:rPr>
          <w:rFonts w:ascii="Times New Roman"/>
          <w:b w:val="false"/>
          <w:i w:val="false"/>
          <w:color w:val="000000"/>
          <w:sz w:val="28"/>
        </w:rPr>
        <w:t xml:space="preserve">
      4. Бөрлі ауданы Бөрлі ауылдық округінің тұрғындары үшін - 10 өкіл. </w:t>
      </w:r>
    </w:p>
    <w:bookmarkEnd w:id="36"/>
    <w:bookmarkStart w:name="z43" w:id="37"/>
    <w:p>
      <w:pPr>
        <w:spacing w:after="0"/>
        <w:ind w:left="0"/>
        <w:jc w:val="both"/>
      </w:pPr>
      <w:r>
        <w:rPr>
          <w:rFonts w:ascii="Times New Roman"/>
          <w:b w:val="false"/>
          <w:i w:val="false"/>
          <w:color w:val="000000"/>
          <w:sz w:val="28"/>
        </w:rPr>
        <w:t xml:space="preserve">
      5. Бөрлі ауданы Бумакөл ауылдық округінің тұрғындары үшін - 10 өкіл. </w:t>
      </w:r>
    </w:p>
    <w:bookmarkEnd w:id="37"/>
    <w:bookmarkStart w:name="z44" w:id="38"/>
    <w:p>
      <w:pPr>
        <w:spacing w:after="0"/>
        <w:ind w:left="0"/>
        <w:jc w:val="both"/>
      </w:pPr>
      <w:r>
        <w:rPr>
          <w:rFonts w:ascii="Times New Roman"/>
          <w:b w:val="false"/>
          <w:i w:val="false"/>
          <w:color w:val="000000"/>
          <w:sz w:val="28"/>
        </w:rPr>
        <w:t>
      6. Бөрлі ауданы Достық ауылдық округінің тұрғындары үшін - 10 өкіл.</w:t>
      </w:r>
    </w:p>
    <w:bookmarkEnd w:id="38"/>
    <w:bookmarkStart w:name="z45" w:id="39"/>
    <w:p>
      <w:pPr>
        <w:spacing w:after="0"/>
        <w:ind w:left="0"/>
        <w:jc w:val="both"/>
      </w:pPr>
      <w:r>
        <w:rPr>
          <w:rFonts w:ascii="Times New Roman"/>
          <w:b w:val="false"/>
          <w:i w:val="false"/>
          <w:color w:val="000000"/>
          <w:sz w:val="28"/>
        </w:rPr>
        <w:t>
      7. Бөрлі ауданы Жарсуат ауылдық округінің тұрғындары үшін - 10 өкіл.</w:t>
      </w:r>
    </w:p>
    <w:bookmarkEnd w:id="39"/>
    <w:bookmarkStart w:name="z46" w:id="40"/>
    <w:p>
      <w:pPr>
        <w:spacing w:after="0"/>
        <w:ind w:left="0"/>
        <w:jc w:val="both"/>
      </w:pPr>
      <w:r>
        <w:rPr>
          <w:rFonts w:ascii="Times New Roman"/>
          <w:b w:val="false"/>
          <w:i w:val="false"/>
          <w:color w:val="000000"/>
          <w:sz w:val="28"/>
        </w:rPr>
        <w:t>
      8. Бөрлі ауданы Қанай ауылдық округінің тұрғындары үшін - 10 өкіл.</w:t>
      </w:r>
    </w:p>
    <w:bookmarkEnd w:id="40"/>
    <w:bookmarkStart w:name="z47" w:id="41"/>
    <w:p>
      <w:pPr>
        <w:spacing w:after="0"/>
        <w:ind w:left="0"/>
        <w:jc w:val="both"/>
      </w:pPr>
      <w:r>
        <w:rPr>
          <w:rFonts w:ascii="Times New Roman"/>
          <w:b w:val="false"/>
          <w:i w:val="false"/>
          <w:color w:val="000000"/>
          <w:sz w:val="28"/>
        </w:rPr>
        <w:t xml:space="preserve">
      9. Бөрлі ауданы Кеңтүбек ауылдық округінің тұрғындары үшін - 10 өкіл. </w:t>
      </w:r>
    </w:p>
    <w:bookmarkEnd w:id="41"/>
    <w:bookmarkStart w:name="z48" w:id="42"/>
    <w:p>
      <w:pPr>
        <w:spacing w:after="0"/>
        <w:ind w:left="0"/>
        <w:jc w:val="both"/>
      </w:pPr>
      <w:r>
        <w:rPr>
          <w:rFonts w:ascii="Times New Roman"/>
          <w:b w:val="false"/>
          <w:i w:val="false"/>
          <w:color w:val="000000"/>
          <w:sz w:val="28"/>
        </w:rPr>
        <w:t xml:space="preserve">
      10. Бөрлі ауданы Қарағанды ауылдық ауылдық округінің тұрғындары үшін- 10 өкіл. </w:t>
      </w:r>
    </w:p>
    <w:bookmarkEnd w:id="42"/>
    <w:bookmarkStart w:name="z49" w:id="43"/>
    <w:p>
      <w:pPr>
        <w:spacing w:after="0"/>
        <w:ind w:left="0"/>
        <w:jc w:val="both"/>
      </w:pPr>
      <w:r>
        <w:rPr>
          <w:rFonts w:ascii="Times New Roman"/>
          <w:b w:val="false"/>
          <w:i w:val="false"/>
          <w:color w:val="000000"/>
          <w:sz w:val="28"/>
        </w:rPr>
        <w:t>
      11. Бөрлі ауданы Қарақұдық ауылдық округінің тұрғындары үшін - 7 өкіл.</w:t>
      </w:r>
    </w:p>
    <w:bookmarkEnd w:id="43"/>
    <w:bookmarkStart w:name="z50" w:id="44"/>
    <w:p>
      <w:pPr>
        <w:spacing w:after="0"/>
        <w:ind w:left="0"/>
        <w:jc w:val="both"/>
      </w:pPr>
      <w:r>
        <w:rPr>
          <w:rFonts w:ascii="Times New Roman"/>
          <w:b w:val="false"/>
          <w:i w:val="false"/>
          <w:color w:val="000000"/>
          <w:sz w:val="28"/>
        </w:rPr>
        <w:t xml:space="preserve">
      12. Бөрлі ауданы Приурал ауылдық округінің тұрғындары үшін - 10 өкіл. </w:t>
      </w:r>
    </w:p>
    <w:bookmarkEnd w:id="44"/>
    <w:bookmarkStart w:name="z51" w:id="45"/>
    <w:p>
      <w:pPr>
        <w:spacing w:after="0"/>
        <w:ind w:left="0"/>
        <w:jc w:val="both"/>
      </w:pPr>
      <w:r>
        <w:rPr>
          <w:rFonts w:ascii="Times New Roman"/>
          <w:b w:val="false"/>
          <w:i w:val="false"/>
          <w:color w:val="000000"/>
          <w:sz w:val="28"/>
        </w:rPr>
        <w:t xml:space="preserve">
      13. Бөрлі ауданы Пугачев ауылдық округінің тұрғындары үшін - 10 өкіл. </w:t>
      </w:r>
    </w:p>
    <w:bookmarkEnd w:id="45"/>
    <w:bookmarkStart w:name="z52" w:id="46"/>
    <w:p>
      <w:pPr>
        <w:spacing w:after="0"/>
        <w:ind w:left="0"/>
        <w:jc w:val="both"/>
      </w:pPr>
      <w:r>
        <w:rPr>
          <w:rFonts w:ascii="Times New Roman"/>
          <w:b w:val="false"/>
          <w:i w:val="false"/>
          <w:color w:val="000000"/>
          <w:sz w:val="28"/>
        </w:rPr>
        <w:t>
      14. Бөрлі ауданы Успен ауылдық округінің тұрғындары үшін - 10 өкіл.</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