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8ff1" w14:textId="9418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10-12 "2024-2026жылдарға арналған Бөрлі ауданының Приурал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13 маусымдағы № 16-12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2023 жылғы 27 желтоқсандағы №10-12 "2024-2026 жылдарға арналған Бөрлі ауданының Приурал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Бөрлі ауданы Приурал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61 385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10 341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50 694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62 517,5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- 1 132,5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1 132,5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1 132,5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Приурал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