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aa4e8" w14:textId="fcaa4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Бөкей ордасы аудандық мәслихатының 2023 жылғы 27 желтоқсандағы № 12-6 "2024-2026 жылдарға арналған Бөкей ордасы ауданы Бисен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Бөкей ордасы аудандық мәслихатының 2024 жылғы 12 наурыздағы № 14-3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Бөкей ордасы аудандық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Бөкей ордасы аудандық мәслихатының 27 желтоқсандағы №12-6 "2024-2026 жылдарға арналған Бөкей ордасы ауданы Бисен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–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2024-2026 жылдарға арналған Бисен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84 713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10 200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74 453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85 822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- 1 109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 1 109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– 0 теңге; 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1 109 мың теңге."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Л.Қайырғалиева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Бөкей ордасы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12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14-3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Бөкей ордасы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12-6 шешіміне 1-қосымша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Бисен ауылдық округінің бюджеті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(мың теңге)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Шығындар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өкілді,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- 1 109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