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accd" w14:textId="1cda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2023 жылғы 27 желтоқсандағы № 14-5 "2024-2026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2024 жылғы 26 наурыздағы № 16-5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"2024-2026 жылдарға арналған Көпжасар ауылдық округінің бюджеті туралы" 2023 жылғы 27 желтоқсандағы № 14-5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35 120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-1 715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1 715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Көпжасар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