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4f19" w14:textId="e274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2023 жылғы 27 желтоқсандағы № 14-6 "2024-2026 жылдарға арналған Жаңақала ауданы Қызылоба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2024 жылғы 26 наурыздағы № 16-6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Жаңақала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"2024-2026 жылдарға арналған Жаңақала ауданы Қызылоба ауылдық округінің бюджеті туралы" 2023 жылғы 27 желтоқсандағы № 14-6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Қызылоба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35 763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31 263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37 719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-1 956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1 956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1 956 мың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14-6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Қызылоба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