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f2d8" w14:textId="08bf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2023 жылғы 27 желтоқсандағы № 15-6 "2024-2026 жылдарға арналған Жәнібек ауданы Борсы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2024 жылғы 24 мамырдағы № 20-2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Жәнібек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2023 жылғы 27 желтоқсандағы № 15-6 "2024–2026 жылдарға арналған Жәнібек ауданы Борсы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Борсы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–65 817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1 184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64533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66709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- 892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892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892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Борсы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