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7201" w14:textId="fea7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2023 жылғы 27 желтоқсандағы № 15-11 "2024-2026 жылдарға арналған Жәнібек ауданы Талов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2024 жылғы 24 мамырдағы № 20-7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Жәнібек аудандық мәслихаты 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2023 жылғы 27 желтоқсандағы №15-11 "2024–2026 жылдарға арналған Жәнібек ауданы Талов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73 801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72 300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74 927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- 1 126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1 126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1 126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20-7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Жәнібек ауданы Талов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