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0002" w14:textId="a540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2023 жылғы 27 желтоқсандағы № 15-13 "2024-2026 жылдарға арналған Жәнібек ауданы Ұзынкөл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2024 жылғы 24 мамырдағы № 20-9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Жәнібек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2023 жылғы 27 желтоқсандағы №15-13 "2024 – 2026 жылдарға арналған Жәнібек ауданы Ұзынкөл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Жәнібек ауданыҰзынкөл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46 236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1 213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44 888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46 760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524мың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Жәнібек ауданы Ұзынкөл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