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2718" w14:textId="ef72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2023 жылғы 27 желтоқсандағы № 15-12 "2024-2026 жылдарға арналған Жәнібек ауданы 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2024 жылғы 11 наурыздағы № 17-10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2023 жылғы 27 желтоқсандағы № 15-12 "2024 – 2026 жылдарға арналған Жәнібек ауданы 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Жәнібек ауданы 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37 176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35 806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38 498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1322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1322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1322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ауданы Тау ауылдық округінің бюджеті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