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8dca4" w14:textId="da8dc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Бәйтерек ауданы мәслихатының 2023 жылғы 21 желтоқсандағы № 10-2 "2024-2026 жылдарға арналған Батыс Қазақстан облысы Бәйтерек ауданының бюджеті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Бәйтерек аудандық мәслихатының 2024 жылғы 14 мамырдағы № 14-4 шешімі</w:t>
      </w:r>
    </w:p>
    <w:p>
      <w:pPr>
        <w:spacing w:after="0"/>
        <w:ind w:left="0"/>
        <w:jc w:val="both"/>
      </w:pPr>
      <w:bookmarkStart w:name="z3" w:id="0"/>
      <w:r>
        <w:rPr>
          <w:rFonts w:ascii="Times New Roman"/>
          <w:b w:val="false"/>
          <w:i w:val="false"/>
          <w:color w:val="000000"/>
          <w:sz w:val="28"/>
        </w:rPr>
        <w:t>
      Бәйтерек ауданының мәслихаты ШЕШІМ ҚАБЫЛДАДЫ:</w:t>
      </w:r>
    </w:p>
    <w:bookmarkEnd w:id="0"/>
    <w:bookmarkStart w:name="z4" w:id="1"/>
    <w:p>
      <w:pPr>
        <w:spacing w:after="0"/>
        <w:ind w:left="0"/>
        <w:jc w:val="both"/>
      </w:pPr>
      <w:r>
        <w:rPr>
          <w:rFonts w:ascii="Times New Roman"/>
          <w:b w:val="false"/>
          <w:i w:val="false"/>
          <w:color w:val="000000"/>
          <w:sz w:val="28"/>
        </w:rPr>
        <w:t xml:space="preserve">
      1. Бәйтерек ауданы мәслихатының "2024-2026 жылдарға арналған Батыс Қазақстан облысы Бәйтерек ауданының бюджеті туралы" 2023 жылғы 21 желтоқсандағы №10-2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№190487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w:t>
      </w:r>
      <w:r>
        <w:rPr>
          <w:rFonts w:ascii="Times New Roman"/>
          <w:b w:val="false"/>
          <w:i w:val="false"/>
          <w:color w:val="000000"/>
          <w:sz w:val="28"/>
        </w:rPr>
        <w:t>қ жаңа редакцияда жазылсын:</w:t>
      </w:r>
    </w:p>
    <w:bookmarkStart w:name="z6" w:id="2"/>
    <w:p>
      <w:pPr>
        <w:spacing w:after="0"/>
        <w:ind w:left="0"/>
        <w:jc w:val="both"/>
      </w:pPr>
      <w:r>
        <w:rPr>
          <w:rFonts w:ascii="Times New Roman"/>
          <w:b w:val="false"/>
          <w:i w:val="false"/>
          <w:color w:val="000000"/>
          <w:sz w:val="28"/>
        </w:rPr>
        <w:t xml:space="preserve">
      "1. 2024-2026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2024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8 485 826 мың теңге:</w:t>
      </w:r>
    </w:p>
    <w:bookmarkEnd w:id="3"/>
    <w:bookmarkStart w:name="z8" w:id="4"/>
    <w:p>
      <w:pPr>
        <w:spacing w:after="0"/>
        <w:ind w:left="0"/>
        <w:jc w:val="both"/>
      </w:pPr>
      <w:r>
        <w:rPr>
          <w:rFonts w:ascii="Times New Roman"/>
          <w:b w:val="false"/>
          <w:i w:val="false"/>
          <w:color w:val="000000"/>
          <w:sz w:val="28"/>
        </w:rPr>
        <w:t xml:space="preserve">
      салықтық түсімдер – 4 560 528 мың теңге; </w:t>
      </w:r>
    </w:p>
    <w:bookmarkEnd w:id="4"/>
    <w:bookmarkStart w:name="z9" w:id="5"/>
    <w:p>
      <w:pPr>
        <w:spacing w:after="0"/>
        <w:ind w:left="0"/>
        <w:jc w:val="both"/>
      </w:pPr>
      <w:r>
        <w:rPr>
          <w:rFonts w:ascii="Times New Roman"/>
          <w:b w:val="false"/>
          <w:i w:val="false"/>
          <w:color w:val="000000"/>
          <w:sz w:val="28"/>
        </w:rPr>
        <w:t>
      салықтық емес түсімдер – 10 586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92 621 мың теңге;</w:t>
      </w:r>
    </w:p>
    <w:bookmarkEnd w:id="6"/>
    <w:bookmarkStart w:name="z11" w:id="7"/>
    <w:p>
      <w:pPr>
        <w:spacing w:after="0"/>
        <w:ind w:left="0"/>
        <w:jc w:val="both"/>
      </w:pPr>
      <w:r>
        <w:rPr>
          <w:rFonts w:ascii="Times New Roman"/>
          <w:b w:val="false"/>
          <w:i w:val="false"/>
          <w:color w:val="000000"/>
          <w:sz w:val="28"/>
        </w:rPr>
        <w:t>
      трансферттер түсімі – 3 822 091 мың теңге;</w:t>
      </w:r>
    </w:p>
    <w:bookmarkEnd w:id="7"/>
    <w:bookmarkStart w:name="z12" w:id="8"/>
    <w:p>
      <w:pPr>
        <w:spacing w:after="0"/>
        <w:ind w:left="0"/>
        <w:jc w:val="both"/>
      </w:pPr>
      <w:r>
        <w:rPr>
          <w:rFonts w:ascii="Times New Roman"/>
          <w:b w:val="false"/>
          <w:i w:val="false"/>
          <w:color w:val="000000"/>
          <w:sz w:val="28"/>
        </w:rPr>
        <w:t>
      2) шығындар – 8 822 566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194 041 мың теңге:</w:t>
      </w:r>
    </w:p>
    <w:bookmarkEnd w:id="9"/>
    <w:bookmarkStart w:name="z14" w:id="10"/>
    <w:p>
      <w:pPr>
        <w:spacing w:after="0"/>
        <w:ind w:left="0"/>
        <w:jc w:val="both"/>
      </w:pPr>
      <w:r>
        <w:rPr>
          <w:rFonts w:ascii="Times New Roman"/>
          <w:b w:val="false"/>
          <w:i w:val="false"/>
          <w:color w:val="000000"/>
          <w:sz w:val="28"/>
        </w:rPr>
        <w:t>
      бюджеттік кредиттер – 456 563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261 921 мың теңге;</w:t>
      </w:r>
    </w:p>
    <w:bookmarkEnd w:id="11"/>
    <w:bookmarkStart w:name="z16" w:id="12"/>
    <w:p>
      <w:pPr>
        <w:spacing w:after="0"/>
        <w:ind w:left="0"/>
        <w:jc w:val="both"/>
      </w:pPr>
      <w:r>
        <w:rPr>
          <w:rFonts w:ascii="Times New Roman"/>
          <w:b w:val="false"/>
          <w:i w:val="false"/>
          <w:color w:val="000000"/>
          <w:sz w:val="28"/>
        </w:rPr>
        <w:t>
      4) қаржы активтерiмен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активтерiн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0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531 382 мың теңге:</w:t>
      </w:r>
    </w:p>
    <w:bookmarkEnd w:id="16"/>
    <w:bookmarkStart w:name="z21" w:id="17"/>
    <w:p>
      <w:pPr>
        <w:spacing w:after="0"/>
        <w:ind w:left="0"/>
        <w:jc w:val="both"/>
      </w:pPr>
      <w:r>
        <w:rPr>
          <w:rFonts w:ascii="Times New Roman"/>
          <w:b w:val="false"/>
          <w:i w:val="false"/>
          <w:color w:val="000000"/>
          <w:sz w:val="28"/>
        </w:rPr>
        <w:t>
      қарыздар түсімі – 455 962 мың теңге;</w:t>
      </w:r>
    </w:p>
    <w:bookmarkEnd w:id="17"/>
    <w:bookmarkStart w:name="z22" w:id="18"/>
    <w:p>
      <w:pPr>
        <w:spacing w:after="0"/>
        <w:ind w:left="0"/>
        <w:jc w:val="both"/>
      </w:pPr>
      <w:r>
        <w:rPr>
          <w:rFonts w:ascii="Times New Roman"/>
          <w:b w:val="false"/>
          <w:i w:val="false"/>
          <w:color w:val="000000"/>
          <w:sz w:val="28"/>
        </w:rPr>
        <w:t>
      қарыздарды өтеу – 261 921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337 341 мың теңге;</w:t>
      </w:r>
    </w:p>
    <w:bookmarkEnd w:id="19"/>
    <w:bookmarkStart w:name="z24" w:id="20"/>
    <w:p>
      <w:pPr>
        <w:spacing w:after="0"/>
        <w:ind w:left="0"/>
        <w:jc w:val="both"/>
      </w:pPr>
      <w:r>
        <w:rPr>
          <w:rFonts w:ascii="Times New Roman"/>
          <w:b w:val="false"/>
          <w:i w:val="false"/>
          <w:color w:val="000000"/>
          <w:sz w:val="28"/>
        </w:rPr>
        <w:t>
      3-тармақ жаңа редакцияда жазылсын:</w:t>
      </w:r>
    </w:p>
    <w:bookmarkEnd w:id="20"/>
    <w:bookmarkStart w:name="z25" w:id="21"/>
    <w:p>
      <w:pPr>
        <w:spacing w:after="0"/>
        <w:ind w:left="0"/>
        <w:jc w:val="both"/>
      </w:pPr>
      <w:r>
        <w:rPr>
          <w:rFonts w:ascii="Times New Roman"/>
          <w:b w:val="false"/>
          <w:i w:val="false"/>
          <w:color w:val="000000"/>
          <w:sz w:val="28"/>
        </w:rPr>
        <w:t>
      1) 2024 жылға арналған аудандық бюджетте республикалық бюджеттен бөлінетін нысаналы трансферттердің түсімі және кредиттердің жалпы сомасы 810 464 мың теңге ескерілсін:</w:t>
      </w:r>
    </w:p>
    <w:bookmarkEnd w:id="21"/>
    <w:bookmarkStart w:name="z26" w:id="22"/>
    <w:p>
      <w:pPr>
        <w:spacing w:after="0"/>
        <w:ind w:left="0"/>
        <w:jc w:val="both"/>
      </w:pPr>
      <w:r>
        <w:rPr>
          <w:rFonts w:ascii="Times New Roman"/>
          <w:b w:val="false"/>
          <w:i w:val="false"/>
          <w:color w:val="000000"/>
          <w:sz w:val="28"/>
        </w:rPr>
        <w:t>
      мамандарды әлеуметтік қолдау шараларын іске асыру үшін жергілікті атқарушы органдарға берілетін бюджеттік кредиттерге – 455 962 мың теңге;</w:t>
      </w:r>
    </w:p>
    <w:bookmarkEnd w:id="22"/>
    <w:bookmarkStart w:name="z27" w:id="23"/>
    <w:p>
      <w:pPr>
        <w:spacing w:after="0"/>
        <w:ind w:left="0"/>
        <w:jc w:val="both"/>
      </w:pPr>
      <w:r>
        <w:rPr>
          <w:rFonts w:ascii="Times New Roman"/>
          <w:b w:val="false"/>
          <w:i w:val="false"/>
          <w:color w:val="000000"/>
          <w:sz w:val="28"/>
        </w:rPr>
        <w:t>
      мүгедектігі бар адамдарды міндетті гигиеналық құралдармен қамтамасыз ету нормаларын ұлғайтуға – 35 300 мың теңге;</w:t>
      </w:r>
    </w:p>
    <w:bookmarkEnd w:id="23"/>
    <w:bookmarkStart w:name="z28" w:id="24"/>
    <w:p>
      <w:pPr>
        <w:spacing w:after="0"/>
        <w:ind w:left="0"/>
        <w:jc w:val="both"/>
      </w:pPr>
      <w:r>
        <w:rPr>
          <w:rFonts w:ascii="Times New Roman"/>
          <w:b w:val="false"/>
          <w:i w:val="false"/>
          <w:color w:val="000000"/>
          <w:sz w:val="28"/>
        </w:rPr>
        <w:t>
      санаторийлік-курорттық емдеуге – 996 мың теңге;</w:t>
      </w:r>
    </w:p>
    <w:bookmarkEnd w:id="24"/>
    <w:bookmarkStart w:name="z29" w:id="25"/>
    <w:p>
      <w:pPr>
        <w:spacing w:after="0"/>
        <w:ind w:left="0"/>
        <w:jc w:val="both"/>
      </w:pPr>
      <w:r>
        <w:rPr>
          <w:rFonts w:ascii="Times New Roman"/>
          <w:b w:val="false"/>
          <w:i w:val="false"/>
          <w:color w:val="000000"/>
          <w:sz w:val="28"/>
        </w:rPr>
        <w:t>
      мемлекеттік бюджет қаражаты есебінен ұсталатын азаматтық қызметшілердің жекелеген санаттарының, ұйымдар жұмыскерлерінің, қазыналық кәсіпорындар жұмыскерлерінің жалақысын арттыруға – 5 344 мың теңге;</w:t>
      </w:r>
    </w:p>
    <w:bookmarkEnd w:id="25"/>
    <w:bookmarkStart w:name="z30" w:id="26"/>
    <w:p>
      <w:pPr>
        <w:spacing w:after="0"/>
        <w:ind w:left="0"/>
        <w:jc w:val="both"/>
      </w:pPr>
      <w:r>
        <w:rPr>
          <w:rFonts w:ascii="Times New Roman"/>
          <w:b w:val="false"/>
          <w:i w:val="false"/>
          <w:color w:val="000000"/>
          <w:sz w:val="28"/>
        </w:rPr>
        <w:t>
      халықтың әлеуметтік жағынан осал топтарына коммуналдық тұрғын үй қорынан тұрғын үй сатып алуға – 161 862 мың теңге;</w:t>
      </w:r>
    </w:p>
    <w:bookmarkEnd w:id="26"/>
    <w:bookmarkStart w:name="z31" w:id="27"/>
    <w:p>
      <w:pPr>
        <w:spacing w:after="0"/>
        <w:ind w:left="0"/>
        <w:jc w:val="both"/>
      </w:pPr>
      <w:r>
        <w:rPr>
          <w:rFonts w:ascii="Times New Roman"/>
          <w:b w:val="false"/>
          <w:i w:val="false"/>
          <w:color w:val="000000"/>
          <w:sz w:val="28"/>
        </w:rPr>
        <w:t>
      Бәйтерек ауданы, Макаров ауылында ауылдық клуб құрылысына – 150 000 мың теңге;</w:t>
      </w:r>
    </w:p>
    <w:bookmarkEnd w:id="27"/>
    <w:bookmarkStart w:name="z32" w:id="28"/>
    <w:p>
      <w:pPr>
        <w:spacing w:after="0"/>
        <w:ind w:left="0"/>
        <w:jc w:val="both"/>
      </w:pPr>
      <w:r>
        <w:rPr>
          <w:rFonts w:ascii="Times New Roman"/>
          <w:b w:val="false"/>
          <w:i w:val="false"/>
          <w:color w:val="000000"/>
          <w:sz w:val="28"/>
        </w:rPr>
        <w:t>
      Бәйтерек ауданы, Көшім ауылында ауылдық клуб құрылысына – 1 000 мың теңге;</w:t>
      </w:r>
    </w:p>
    <w:bookmarkEnd w:id="28"/>
    <w:bookmarkStart w:name="z33" w:id="29"/>
    <w:p>
      <w:pPr>
        <w:spacing w:after="0"/>
        <w:ind w:left="0"/>
        <w:jc w:val="both"/>
      </w:pPr>
      <w:r>
        <w:rPr>
          <w:rFonts w:ascii="Times New Roman"/>
          <w:b w:val="false"/>
          <w:i w:val="false"/>
          <w:color w:val="000000"/>
          <w:sz w:val="28"/>
        </w:rPr>
        <w:t>
      2) 2024 жылға арналған аудандық бюджетте облыстық бюджеттен бөлінетін нысаналы трансферттердің түсімі жалпы сомасы 3 451 443 мың теңге ескерілсін:</w:t>
      </w:r>
    </w:p>
    <w:bookmarkEnd w:id="29"/>
    <w:bookmarkStart w:name="z34" w:id="30"/>
    <w:p>
      <w:pPr>
        <w:spacing w:after="0"/>
        <w:ind w:left="0"/>
        <w:jc w:val="both"/>
      </w:pPr>
      <w:r>
        <w:rPr>
          <w:rFonts w:ascii="Times New Roman"/>
          <w:b w:val="false"/>
          <w:i w:val="false"/>
          <w:color w:val="000000"/>
          <w:sz w:val="28"/>
        </w:rPr>
        <w:t>
      мемлекеттік атаулы әлеуметтік көмекті төлеуге – 23 536 мың теңге;</w:t>
      </w:r>
    </w:p>
    <w:bookmarkEnd w:id="30"/>
    <w:bookmarkStart w:name="z35" w:id="31"/>
    <w:p>
      <w:pPr>
        <w:spacing w:after="0"/>
        <w:ind w:left="0"/>
        <w:jc w:val="both"/>
      </w:pPr>
      <w:r>
        <w:rPr>
          <w:rFonts w:ascii="Times New Roman"/>
          <w:b w:val="false"/>
          <w:i w:val="false"/>
          <w:color w:val="000000"/>
          <w:sz w:val="28"/>
        </w:rPr>
        <w:t>
      кепілдендірілген әлеуметтік пакетке – 4 380 мың теңге;</w:t>
      </w:r>
    </w:p>
    <w:bookmarkEnd w:id="31"/>
    <w:bookmarkStart w:name="z36" w:id="32"/>
    <w:p>
      <w:pPr>
        <w:spacing w:after="0"/>
        <w:ind w:left="0"/>
        <w:jc w:val="both"/>
      </w:pPr>
      <w:r>
        <w:rPr>
          <w:rFonts w:ascii="Times New Roman"/>
          <w:b w:val="false"/>
          <w:i w:val="false"/>
          <w:color w:val="000000"/>
          <w:sz w:val="28"/>
        </w:rPr>
        <w:t>
      Қазақстан Республикасында мүгедектігі бар адамдардың құқықтарын қамтамасыз етуге және өмір сүру сапасын жақсартуға – 67 057 мың теңге;</w:t>
      </w:r>
    </w:p>
    <w:bookmarkEnd w:id="32"/>
    <w:bookmarkStart w:name="z37" w:id="33"/>
    <w:p>
      <w:pPr>
        <w:spacing w:after="0"/>
        <w:ind w:left="0"/>
        <w:jc w:val="both"/>
      </w:pPr>
      <w:r>
        <w:rPr>
          <w:rFonts w:ascii="Times New Roman"/>
          <w:b w:val="false"/>
          <w:i w:val="false"/>
          <w:color w:val="000000"/>
          <w:sz w:val="28"/>
        </w:rPr>
        <w:t>
      мұқтаж азаматтардың жекелеген топтарына әлеуметтік көмекке – 7 384 мың теңге;</w:t>
      </w:r>
    </w:p>
    <w:bookmarkEnd w:id="33"/>
    <w:bookmarkStart w:name="z38" w:id="34"/>
    <w:p>
      <w:pPr>
        <w:spacing w:after="0"/>
        <w:ind w:left="0"/>
        <w:jc w:val="both"/>
      </w:pPr>
      <w:r>
        <w:rPr>
          <w:rFonts w:ascii="Times New Roman"/>
          <w:b w:val="false"/>
          <w:i w:val="false"/>
          <w:color w:val="000000"/>
          <w:sz w:val="28"/>
        </w:rPr>
        <w:t>
      Бәйтерек ауданы, Сырым Батыр ауылына автожолын кірме жолын күрделі жөндеуге – 320 868 мың теңге;</w:t>
      </w:r>
    </w:p>
    <w:bookmarkEnd w:id="34"/>
    <w:bookmarkStart w:name="z39" w:id="35"/>
    <w:p>
      <w:pPr>
        <w:spacing w:after="0"/>
        <w:ind w:left="0"/>
        <w:jc w:val="both"/>
      </w:pPr>
      <w:r>
        <w:rPr>
          <w:rFonts w:ascii="Times New Roman"/>
          <w:b w:val="false"/>
          <w:i w:val="false"/>
          <w:color w:val="000000"/>
          <w:sz w:val="28"/>
        </w:rPr>
        <w:t>
      Бәйтерек ауданы, Озерное ауылына 2 шақырым автожолын кірме жолын күрделі жөндеуге – 137 846 мың теңге;</w:t>
      </w:r>
    </w:p>
    <w:bookmarkEnd w:id="35"/>
    <w:bookmarkStart w:name="z40" w:id="36"/>
    <w:p>
      <w:pPr>
        <w:spacing w:after="0"/>
        <w:ind w:left="0"/>
        <w:jc w:val="both"/>
      </w:pPr>
      <w:r>
        <w:rPr>
          <w:rFonts w:ascii="Times New Roman"/>
          <w:b w:val="false"/>
          <w:i w:val="false"/>
          <w:color w:val="000000"/>
          <w:sz w:val="28"/>
        </w:rPr>
        <w:t>
      Бәйтерек ауданы, Красноармейское 1,7 шақырым ауылына кірме жолын күрделі жөндеуге – 154 875 мың теңге;</w:t>
      </w:r>
    </w:p>
    <w:bookmarkEnd w:id="36"/>
    <w:bookmarkStart w:name="z41" w:id="37"/>
    <w:p>
      <w:pPr>
        <w:spacing w:after="0"/>
        <w:ind w:left="0"/>
        <w:jc w:val="both"/>
      </w:pPr>
      <w:r>
        <w:rPr>
          <w:rFonts w:ascii="Times New Roman"/>
          <w:b w:val="false"/>
          <w:i w:val="false"/>
          <w:color w:val="000000"/>
          <w:sz w:val="28"/>
        </w:rPr>
        <w:t>
      Бәйтерек ауданы, Болашақ ауылына кірме жолын күрделі жөндеуге – 112 000 мың теңге;</w:t>
      </w:r>
    </w:p>
    <w:bookmarkEnd w:id="37"/>
    <w:bookmarkStart w:name="z42" w:id="38"/>
    <w:p>
      <w:pPr>
        <w:spacing w:after="0"/>
        <w:ind w:left="0"/>
        <w:jc w:val="both"/>
      </w:pPr>
      <w:r>
        <w:rPr>
          <w:rFonts w:ascii="Times New Roman"/>
          <w:b w:val="false"/>
          <w:i w:val="false"/>
          <w:color w:val="000000"/>
          <w:sz w:val="28"/>
        </w:rPr>
        <w:t>
      Бәйтерек ауданы, Шалғай ауылына 0-5,6 шақырым кіреберіс автомобиль жолын орташа жөндеуге – 21 420 мың теңге;</w:t>
      </w:r>
    </w:p>
    <w:bookmarkEnd w:id="38"/>
    <w:bookmarkStart w:name="z43" w:id="39"/>
    <w:p>
      <w:pPr>
        <w:spacing w:after="0"/>
        <w:ind w:left="0"/>
        <w:jc w:val="both"/>
      </w:pPr>
      <w:r>
        <w:rPr>
          <w:rFonts w:ascii="Times New Roman"/>
          <w:b w:val="false"/>
          <w:i w:val="false"/>
          <w:color w:val="000000"/>
          <w:sz w:val="28"/>
        </w:rPr>
        <w:t>
      Бәйтерек ауданы, Мичуринское 1 ауылындағы көлік жолдарын күрделі жөндеуге – 366 516 мың теңге;</w:t>
      </w:r>
    </w:p>
    <w:bookmarkEnd w:id="39"/>
    <w:bookmarkStart w:name="z44" w:id="40"/>
    <w:p>
      <w:pPr>
        <w:spacing w:after="0"/>
        <w:ind w:left="0"/>
        <w:jc w:val="both"/>
      </w:pPr>
      <w:r>
        <w:rPr>
          <w:rFonts w:ascii="Times New Roman"/>
          <w:b w:val="false"/>
          <w:i w:val="false"/>
          <w:color w:val="000000"/>
          <w:sz w:val="28"/>
        </w:rPr>
        <w:t>
      Бәйтерек ауданы, Егіндібұлақ ауылындағы кентішілік жолдарды күрделі жөндеуге (түзету) – 204 494 мың теңге;</w:t>
      </w:r>
    </w:p>
    <w:bookmarkEnd w:id="40"/>
    <w:bookmarkStart w:name="z45" w:id="41"/>
    <w:p>
      <w:pPr>
        <w:spacing w:after="0"/>
        <w:ind w:left="0"/>
        <w:jc w:val="both"/>
      </w:pPr>
      <w:r>
        <w:rPr>
          <w:rFonts w:ascii="Times New Roman"/>
          <w:b w:val="false"/>
          <w:i w:val="false"/>
          <w:color w:val="000000"/>
          <w:sz w:val="28"/>
        </w:rPr>
        <w:t>
      Бәйтерек ауданы, Байқоныс ауылдық округі, Новенький ауылындағы кентiшiлiк көлік жолдарын күрделi жөндеуге (2 шақырым) – 271 505 мың теңге;</w:t>
      </w:r>
    </w:p>
    <w:bookmarkEnd w:id="41"/>
    <w:bookmarkStart w:name="z46" w:id="42"/>
    <w:p>
      <w:pPr>
        <w:spacing w:after="0"/>
        <w:ind w:left="0"/>
        <w:jc w:val="both"/>
      </w:pPr>
      <w:r>
        <w:rPr>
          <w:rFonts w:ascii="Times New Roman"/>
          <w:b w:val="false"/>
          <w:i w:val="false"/>
          <w:color w:val="000000"/>
          <w:sz w:val="28"/>
        </w:rPr>
        <w:t>
      Бәйтерек ауданы, Раздольное ауылының елді-мекенішілік көшелерінің көлік жолының күрделі жөндеуге – 267 855 мың теңге;</w:t>
      </w:r>
    </w:p>
    <w:bookmarkEnd w:id="42"/>
    <w:bookmarkStart w:name="z47" w:id="43"/>
    <w:p>
      <w:pPr>
        <w:spacing w:after="0"/>
        <w:ind w:left="0"/>
        <w:jc w:val="both"/>
      </w:pPr>
      <w:r>
        <w:rPr>
          <w:rFonts w:ascii="Times New Roman"/>
          <w:b w:val="false"/>
          <w:i w:val="false"/>
          <w:color w:val="000000"/>
          <w:sz w:val="28"/>
        </w:rPr>
        <w:t>
      Бәйтерек ауданы, Рубежинское кентінің кентішілік көлік жолдарын күрделі жөндеуге – 700 240 мың теңге;</w:t>
      </w:r>
    </w:p>
    <w:bookmarkEnd w:id="43"/>
    <w:bookmarkStart w:name="z48" w:id="44"/>
    <w:p>
      <w:pPr>
        <w:spacing w:after="0"/>
        <w:ind w:left="0"/>
        <w:jc w:val="both"/>
      </w:pPr>
      <w:r>
        <w:rPr>
          <w:rFonts w:ascii="Times New Roman"/>
          <w:b w:val="false"/>
          <w:i w:val="false"/>
          <w:color w:val="000000"/>
          <w:sz w:val="28"/>
        </w:rPr>
        <w:t>
      Бәйтерек ауданы, Щапов ауылында ауылдық клуб құрылысына – 58 655 мың теңге;</w:t>
      </w:r>
    </w:p>
    <w:bookmarkEnd w:id="44"/>
    <w:bookmarkStart w:name="z49" w:id="45"/>
    <w:p>
      <w:pPr>
        <w:spacing w:after="0"/>
        <w:ind w:left="0"/>
        <w:jc w:val="both"/>
      </w:pPr>
      <w:r>
        <w:rPr>
          <w:rFonts w:ascii="Times New Roman"/>
          <w:b w:val="false"/>
          <w:i w:val="false"/>
          <w:color w:val="000000"/>
          <w:sz w:val="28"/>
        </w:rPr>
        <w:t>
      Бәйтерек ауданы, Переметный ауылдық округі Деркөл өзенінде бөгет салуға – 110 710 мың теңге;</w:t>
      </w:r>
    </w:p>
    <w:bookmarkEnd w:id="45"/>
    <w:bookmarkStart w:name="z50" w:id="46"/>
    <w:p>
      <w:pPr>
        <w:spacing w:after="0"/>
        <w:ind w:left="0"/>
        <w:jc w:val="both"/>
      </w:pPr>
      <w:r>
        <w:rPr>
          <w:rFonts w:ascii="Times New Roman"/>
          <w:b w:val="false"/>
          <w:i w:val="false"/>
          <w:color w:val="000000"/>
          <w:sz w:val="28"/>
        </w:rPr>
        <w:t>
      әлеуметтік көмек ретінде тұрғын үй сертификаттарды ұсынуға – 10 000 мың теңге;</w:t>
      </w:r>
    </w:p>
    <w:bookmarkEnd w:id="46"/>
    <w:bookmarkStart w:name="z51" w:id="47"/>
    <w:p>
      <w:pPr>
        <w:spacing w:after="0"/>
        <w:ind w:left="0"/>
        <w:jc w:val="both"/>
      </w:pPr>
      <w:r>
        <w:rPr>
          <w:rFonts w:ascii="Times New Roman"/>
          <w:b w:val="false"/>
          <w:i w:val="false"/>
          <w:color w:val="000000"/>
          <w:sz w:val="28"/>
        </w:rPr>
        <w:t>
      халықтың әлеуметтік жағынан осал топтарына коммуналдық тұрғын үй қорынан тұрғын үй сатып алу – 69 901 мың теңге;</w:t>
      </w:r>
    </w:p>
    <w:bookmarkEnd w:id="47"/>
    <w:bookmarkStart w:name="z52" w:id="48"/>
    <w:p>
      <w:pPr>
        <w:spacing w:after="0"/>
        <w:ind w:left="0"/>
        <w:jc w:val="both"/>
      </w:pPr>
      <w:r>
        <w:rPr>
          <w:rFonts w:ascii="Times New Roman"/>
          <w:b w:val="false"/>
          <w:i w:val="false"/>
          <w:color w:val="000000"/>
          <w:sz w:val="28"/>
        </w:rPr>
        <w:t>
      аудандық (облыстық маңызы бар қалалардың) бюджеттеріне тұрғын үй сатып алуға кредит беруге – 542 201 мың теңге;</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жаңа редакцияда жазылсын:</w:t>
      </w:r>
    </w:p>
    <w:bookmarkStart w:name="z54" w:id="49"/>
    <w:p>
      <w:pPr>
        <w:spacing w:after="0"/>
        <w:ind w:left="0"/>
        <w:jc w:val="both"/>
      </w:pPr>
      <w:r>
        <w:rPr>
          <w:rFonts w:ascii="Times New Roman"/>
          <w:b w:val="false"/>
          <w:i w:val="false"/>
          <w:color w:val="000000"/>
          <w:sz w:val="28"/>
        </w:rPr>
        <w:t>
      "10. 2024 жылдың 1 қаңтарынан бастап Қазақстан Республикасының еңбек заңнамасымен белгіленген мамандар лауазымдарының тізбесіне сәйкес ауылдық жерлерде жұмыс істейтін әлеуметтік қамсыздандыру, мәдениет, спорт саласының азаматтық қызметшілеріне, осы қызмет түрлерімен қалада айналысатын азаматтық қызметшілердің ставкаларымен салыстырғанда, лауазымдық жалақыларын 25% көтеру көзделсін.".</w:t>
      </w:r>
    </w:p>
    <w:bookmarkEnd w:id="49"/>
    <w:bookmarkStart w:name="z55" w:id="50"/>
    <w:p>
      <w:pPr>
        <w:spacing w:after="0"/>
        <w:ind w:left="0"/>
        <w:jc w:val="both"/>
      </w:pPr>
      <w:r>
        <w:rPr>
          <w:rFonts w:ascii="Times New Roman"/>
          <w:b w:val="false"/>
          <w:i w:val="false"/>
          <w:color w:val="000000"/>
          <w:sz w:val="28"/>
        </w:rPr>
        <w:t>
      2. Осы шешім 2024 жылдың 1 қаңтарынан бастап қолданысқа енгізіледі.</w:t>
      </w:r>
    </w:p>
    <w:bookmarkEnd w:id="5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Н.Хайруллин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 мәслихатының</w:t>
            </w:r>
            <w:r>
              <w:br/>
            </w:r>
            <w:r>
              <w:rPr>
                <w:rFonts w:ascii="Times New Roman"/>
                <w:b w:val="false"/>
                <w:i w:val="false"/>
                <w:color w:val="000000"/>
                <w:sz w:val="20"/>
              </w:rPr>
              <w:t>2024 жылғы 14 мамырдағы</w:t>
            </w:r>
            <w:r>
              <w:br/>
            </w:r>
            <w:r>
              <w:rPr>
                <w:rFonts w:ascii="Times New Roman"/>
                <w:b w:val="false"/>
                <w:i w:val="false"/>
                <w:color w:val="000000"/>
                <w:sz w:val="20"/>
              </w:rPr>
              <w:t>№ 14-4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 мәслихатының</w:t>
            </w:r>
            <w:r>
              <w:br/>
            </w:r>
            <w:r>
              <w:rPr>
                <w:rFonts w:ascii="Times New Roman"/>
                <w:b w:val="false"/>
                <w:i w:val="false"/>
                <w:color w:val="000000"/>
                <w:sz w:val="20"/>
              </w:rPr>
              <w:t>2023 жылғы 21 желтоқсандағы</w:t>
            </w:r>
            <w:r>
              <w:br/>
            </w:r>
            <w:r>
              <w:rPr>
                <w:rFonts w:ascii="Times New Roman"/>
                <w:b w:val="false"/>
                <w:i w:val="false"/>
                <w:color w:val="000000"/>
                <w:sz w:val="20"/>
              </w:rPr>
              <w:t>№ 10-2 шешіміне 1-қосымша</w:t>
            </w:r>
          </w:p>
        </w:tc>
      </w:tr>
    </w:tbl>
    <w:bookmarkStart w:name="z59" w:id="51"/>
    <w:p>
      <w:pPr>
        <w:spacing w:after="0"/>
        <w:ind w:left="0"/>
        <w:jc w:val="left"/>
      </w:pPr>
      <w:r>
        <w:rPr>
          <w:rFonts w:ascii="Times New Roman"/>
          <w:b/>
          <w:i w:val="false"/>
          <w:color w:val="000000"/>
        </w:rPr>
        <w:t xml:space="preserve"> 2024 жылға арналған аудандық бюджет</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8 485 826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4 560 528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2 171 054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704 180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704 180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1 466 874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1 451 994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1 082 340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1 082 340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1 082 340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1 260 840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1 258 840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мүлкіне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1 258 840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түрлерімен айналысу құқығы үшін лицензиялық алым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есептелетін тіркеу алымы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айналысуға арналған лицензияларды пайдаланғаны үшін төлемақы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коммуналдық меншікті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қорынан тұрғын үйлерді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бюджеттік кредиттер бойынша сыйақылар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бюджеттік кредиттер бойынша сыйақылар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бойынша сервитут үшін төлемақы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салықтық емес басқа да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мемлекеттік мүліктің түсуі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3 822 091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3 806 145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3 806 145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8 822 566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928 761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349 507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304 101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264 101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сатып алу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мемлекеттiк сатып алу саласындағы мемлекеттiк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554 169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219 433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231 352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144 241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948 082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793 493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793 493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185 384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377 104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224 305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1 224 816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873 629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840 164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834 164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251 187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251 187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1 575 856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922 865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919 365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919 365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403 051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371 051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365 051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244 984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835 009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830 009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830 009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747 009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2 120 265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2 120 265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1 810 610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1 810 610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209 655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209 655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680 571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194 041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456 563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456 563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456 563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456 563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456 563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261 921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261 921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261 921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531 382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455 962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455 962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455 962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261 921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261 921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261 921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261 921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337 341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337 341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337 341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